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F4D02" w14:textId="77777777" w:rsidR="00115E9B" w:rsidRPr="00A61E69" w:rsidRDefault="00115E9B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7F25632" w14:textId="60E458CF" w:rsidR="00336838" w:rsidRPr="001E5B22" w:rsidRDefault="00336838" w:rsidP="00336838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r w:rsidRPr="001E5B22">
        <w:rPr>
          <w:rFonts w:ascii="Times New Roman" w:hAnsi="Times New Roman"/>
          <w:b/>
          <w:i/>
          <w:sz w:val="24"/>
          <w:szCs w:val="24"/>
          <w:lang w:val="ru-RU"/>
        </w:rPr>
        <w:t>П</w:t>
      </w:r>
      <w:r w:rsidR="001E5B22" w:rsidRPr="001E5B22">
        <w:rPr>
          <w:rFonts w:ascii="Times New Roman" w:hAnsi="Times New Roman"/>
          <w:b/>
          <w:i/>
          <w:sz w:val="24"/>
          <w:szCs w:val="24"/>
          <w:lang w:val="ru-RU"/>
        </w:rPr>
        <w:t xml:space="preserve">риложение </w:t>
      </w:r>
      <w:r w:rsidRPr="001E5B22">
        <w:rPr>
          <w:rFonts w:ascii="Times New Roman" w:hAnsi="Times New Roman"/>
          <w:b/>
          <w:i/>
          <w:sz w:val="24"/>
          <w:szCs w:val="24"/>
          <w:lang w:val="ru-RU"/>
        </w:rPr>
        <w:t>1.2</w:t>
      </w:r>
    </w:p>
    <w:p w14:paraId="25539EFF" w14:textId="14075270" w:rsidR="00336838" w:rsidRPr="00336838" w:rsidRDefault="00336838" w:rsidP="00336838">
      <w:pPr>
        <w:widowControl w:val="0"/>
        <w:spacing w:before="60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6838">
        <w:rPr>
          <w:rFonts w:ascii="Times New Roman" w:hAnsi="Times New Roman" w:cs="Times New Roman"/>
          <w:b/>
          <w:sz w:val="28"/>
          <w:szCs w:val="28"/>
          <w:lang w:val="ru-RU"/>
        </w:rPr>
        <w:t>Программа учебного предмета «Русский язык»</w:t>
      </w:r>
    </w:p>
    <w:p w14:paraId="1790A312" w14:textId="30EFF1AA" w:rsidR="00233556" w:rsidRPr="00233556" w:rsidRDefault="00233556" w:rsidP="0023355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233556">
        <w:rPr>
          <w:rFonts w:ascii="Times New Roman" w:hAnsi="Times New Roman"/>
          <w:b/>
          <w:sz w:val="24"/>
          <w:szCs w:val="24"/>
          <w:lang w:val="ru-RU"/>
        </w:rPr>
        <w:t>АННОТАЦИЯ</w:t>
      </w:r>
    </w:p>
    <w:p w14:paraId="22CCB4FE" w14:textId="77777777" w:rsidR="00233556" w:rsidRPr="00233556" w:rsidRDefault="00233556" w:rsidP="0023355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233556">
        <w:rPr>
          <w:rFonts w:ascii="Times New Roman" w:hAnsi="Times New Roman"/>
          <w:b/>
          <w:sz w:val="24"/>
          <w:szCs w:val="24"/>
          <w:lang w:val="ru-RU"/>
        </w:rPr>
        <w:t>к рабочей программе учебного предмета</w:t>
      </w:r>
      <w:r w:rsidRPr="0023355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233556">
        <w:rPr>
          <w:rFonts w:ascii="Times New Roman" w:hAnsi="Times New Roman"/>
          <w:b/>
          <w:sz w:val="24"/>
          <w:szCs w:val="24"/>
          <w:lang w:val="ru-RU"/>
        </w:rPr>
        <w:t>РУССКИЙ ЯЗЫК во 2 классе</w:t>
      </w:r>
    </w:p>
    <w:p w14:paraId="22484ABE" w14:textId="77777777" w:rsidR="00233556" w:rsidRPr="00233556" w:rsidRDefault="00233556" w:rsidP="00233556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A682607" w14:textId="77777777" w:rsidR="00233556" w:rsidRPr="00233556" w:rsidRDefault="00233556" w:rsidP="0023355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556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является составной частью ООП НОО ЧОУ «Обнинская свободная школа», определяющей содержание образования в данном образовательном учреждении на ступени начального общего образования. </w:t>
      </w:r>
    </w:p>
    <w:p w14:paraId="1887AD91" w14:textId="77777777" w:rsidR="00233556" w:rsidRPr="00233556" w:rsidRDefault="00233556" w:rsidP="0023355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556">
        <w:rPr>
          <w:rFonts w:ascii="Times New Roman" w:hAnsi="Times New Roman" w:cs="Times New Roman"/>
          <w:sz w:val="24"/>
          <w:szCs w:val="24"/>
          <w:lang w:val="ru-RU"/>
        </w:rPr>
        <w:t>Рабочая программа разработана в соответствии с нормативными документами:</w:t>
      </w:r>
    </w:p>
    <w:p w14:paraId="281A510B" w14:textId="349CBD32" w:rsidR="00233556" w:rsidRPr="00233556" w:rsidRDefault="00233556" w:rsidP="00233556">
      <w:pPr>
        <w:pStyle w:val="a9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233556">
        <w:rPr>
          <w:rFonts w:ascii="Times New Roman" w:hAnsi="Times New Roman" w:cs="Times New Roman"/>
          <w:sz w:val="24"/>
          <w:szCs w:val="24"/>
          <w:lang w:val="ru-RU"/>
        </w:rPr>
        <w:t xml:space="preserve">едеральный государственный общеобразовательный стандарт начального общего  образования и науки Российской Федерации от 31.05.2021 </w:t>
      </w:r>
      <w:r w:rsidRPr="00E52937">
        <w:rPr>
          <w:rFonts w:ascii="Times New Roman" w:hAnsi="Times New Roman" w:cs="Times New Roman"/>
          <w:sz w:val="24"/>
          <w:szCs w:val="24"/>
        </w:rPr>
        <w:t>N</w:t>
      </w:r>
      <w:r w:rsidRPr="00233556">
        <w:rPr>
          <w:rFonts w:ascii="Times New Roman" w:hAnsi="Times New Roman" w:cs="Times New Roman"/>
          <w:sz w:val="24"/>
          <w:szCs w:val="24"/>
          <w:lang w:val="ru-RU"/>
        </w:rPr>
        <w:t xml:space="preserve"> 286;</w:t>
      </w:r>
    </w:p>
    <w:p w14:paraId="14A3E3C6" w14:textId="77777777" w:rsidR="00233556" w:rsidRPr="00233556" w:rsidRDefault="00233556" w:rsidP="00233556">
      <w:pPr>
        <w:pStyle w:val="a9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5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примерной образовательной программы начального общего образования;</w:t>
      </w:r>
    </w:p>
    <w:p w14:paraId="6E65CF0F" w14:textId="65C5AE17" w:rsidR="00233556" w:rsidRPr="00233556" w:rsidRDefault="00645C60" w:rsidP="00233556">
      <w:pPr>
        <w:pStyle w:val="a9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УМК </w:t>
      </w:r>
      <w:r w:rsidR="00233556" w:rsidRPr="002335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русскому языку для</w:t>
      </w:r>
      <w:r w:rsidR="00233556" w:rsidRPr="00E5293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33556" w:rsidRPr="002335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</w:t>
      </w:r>
      <w:r w:rsidR="00233556" w:rsidRPr="00E5293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33556" w:rsidRPr="002335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программе «Школа России»</w:t>
      </w:r>
      <w:r w:rsidR="00233556" w:rsidRPr="0023355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="00233556" w:rsidRPr="00E5293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33556" w:rsidRPr="0023355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Канакина В.П. Русский язык. 2 класс. Учеб. для общеобразоват. учреждений. В 2 ч. / В.П. Канакина, В.Г. Горецкий. – 11-е изд. - М.: Просвещение, 2020</w:t>
      </w:r>
    </w:p>
    <w:p w14:paraId="52C57220" w14:textId="77777777" w:rsidR="00233556" w:rsidRPr="00233556" w:rsidRDefault="00233556" w:rsidP="0023355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556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Рабочая программа по русскому языку во втором классе рассчитана на 170 часов (5 часов в неделю). </w:t>
      </w:r>
    </w:p>
    <w:p w14:paraId="7BB8233E" w14:textId="77777777" w:rsidR="00233556" w:rsidRDefault="00233556" w:rsidP="00233556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14:paraId="72A78EBC" w14:textId="77777777" w:rsidR="00115E9B" w:rsidRPr="00087589" w:rsidRDefault="002F3D97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08758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ПОЯСНИТЕЛЬНАЯ ЗАПИСКА</w:t>
      </w:r>
    </w:p>
    <w:p w14:paraId="211BC80C" w14:textId="77777777" w:rsidR="00115E9B" w:rsidRPr="00087589" w:rsidRDefault="002F3D97" w:rsidP="00A61E69">
      <w:pPr>
        <w:autoSpaceDE w:val="0"/>
        <w:autoSpaceDN w:val="0"/>
        <w:spacing w:before="346" w:after="0" w:line="278" w:lineRule="auto"/>
        <w:ind w:firstLine="180"/>
        <w:jc w:val="both"/>
        <w:rPr>
          <w:rFonts w:ascii="Times New Roman" w:hAnsi="Times New Roman" w:cs="Times New Roman"/>
          <w:lang w:val="ru-RU"/>
        </w:rPr>
      </w:pP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Рабочая программа учебного предмета «Русский язык» для обучающихся 2 классов на уровне начального общего образования составлена на основе Требований к результатам освоения программы началь​ного общего образования Федерального государственного обра​зовательного стандарта начального общего образования (да​лее — ФГОС НОО), а также ориентирована на целевые приори​</w:t>
      </w:r>
      <w:r w:rsidRPr="00087589">
        <w:rPr>
          <w:rFonts w:ascii="Times New Roman" w:eastAsia="DejaVu Serif" w:hAnsi="Times New Roman" w:cs="Times New Roman"/>
          <w:color w:val="000000"/>
          <w:sz w:val="24"/>
          <w:lang w:val="ru-RU"/>
        </w:rPr>
        <w:t>‐</w:t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теты, сформулированные в Примерной программе воспитания.</w:t>
      </w:r>
    </w:p>
    <w:p w14:paraId="41D630AD" w14:textId="48009F7C" w:rsidR="00115E9B" w:rsidRPr="00087589" w:rsidRDefault="002F3D97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08758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ОБЩАЯ ХАРАКТЕРИСТИКА УЧЕБНОГО ПРЕДМЕТА </w:t>
      </w:r>
      <w:r w:rsidR="00A61E6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«</w:t>
      </w:r>
      <w:r w:rsidRPr="0008758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РУССКИЙ ЯЗЫК</w:t>
      </w:r>
      <w:r w:rsidR="00A61E6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»</w:t>
      </w:r>
    </w:p>
    <w:p w14:paraId="51163F27" w14:textId="77777777" w:rsidR="00115E9B" w:rsidRPr="00087589" w:rsidRDefault="002F3D97" w:rsidP="00A61E69">
      <w:pPr>
        <w:autoSpaceDE w:val="0"/>
        <w:autoSpaceDN w:val="0"/>
        <w:spacing w:before="192" w:after="0" w:line="290" w:lineRule="auto"/>
        <w:ind w:firstLine="180"/>
        <w:jc w:val="both"/>
        <w:rPr>
          <w:rFonts w:ascii="Times New Roman" w:hAnsi="Times New Roman" w:cs="Times New Roman"/>
          <w:lang w:val="ru-RU"/>
        </w:rPr>
      </w:pP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Русский язык является основой всего процесса обучения в на​чальной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значительным потенциа​лом в развитии функциональной грамотности младших школь​ников, особенно таких её компонентов, как языковая, комму​никативная, читательская, общекультурная и социальная гра​мотность.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различ​ных сферах и ситуациях общения способствуют успешной соци​ализации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фор​мировании самосознания и мировоззрения личности, является важнейшим средством хранения и передачи информации, куль​турных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духовно​нрав​ственных ценностей, принятых в обществе правил и норм пове​дения, в том числе речевого, что способствует формированию внутренней позиции личности. Личностные достижения младшего </w:t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>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личност​ных результатов —длительный процесс, разворачивающийся на протяжении изучения содержания предмета.</w:t>
      </w:r>
    </w:p>
    <w:p w14:paraId="5D81A0FE" w14:textId="77777777" w:rsidR="00115E9B" w:rsidRPr="00087589" w:rsidRDefault="002F3D97" w:rsidP="00A61E69">
      <w:pPr>
        <w:autoSpaceDE w:val="0"/>
        <w:autoSpaceDN w:val="0"/>
        <w:spacing w:before="70" w:after="0" w:line="286" w:lineRule="auto"/>
        <w:ind w:firstLine="180"/>
        <w:jc w:val="both"/>
        <w:rPr>
          <w:rFonts w:ascii="Times New Roman" w:hAnsi="Times New Roman" w:cs="Times New Roman"/>
          <w:lang w:val="ru-RU"/>
        </w:rPr>
      </w:pP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Центральной идеей конструирования содержания и планиру​емых результатов обучения является признание равной значимости работы по изучению системы языка и работы по совер​шенствованию речи младших школьников. Языковой материал призван сформировать первоначальные 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представления о струк​туре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использо​вания усвоенных норм русского литературного языка, речевых норм и правил речевого этикета в процессе устного и письмен​ного общения. Ряд задач по 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совершенствованию речевой дея​тельности решаются совместно с учебным предметом «Литера​турное чтение».</w:t>
      </w:r>
    </w:p>
    <w:p w14:paraId="510A2AB5" w14:textId="77777777" w:rsidR="00115E9B" w:rsidRPr="00087589" w:rsidRDefault="002F3D97" w:rsidP="00A61E69">
      <w:pPr>
        <w:autoSpaceDE w:val="0"/>
        <w:autoSpaceDN w:val="0"/>
        <w:spacing w:before="70" w:after="0" w:line="230" w:lineRule="auto"/>
        <w:ind w:left="180"/>
        <w:jc w:val="both"/>
        <w:rPr>
          <w:rFonts w:ascii="Times New Roman" w:hAnsi="Times New Roman" w:cs="Times New Roman"/>
          <w:lang w:val="ru-RU"/>
        </w:rPr>
      </w:pP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Общее число часов, отведённых на изучение «Русского язы​ка», во 2 классе — 170 ч. </w:t>
      </w:r>
    </w:p>
    <w:p w14:paraId="7CACA50B" w14:textId="77777777" w:rsidR="00A61E69" w:rsidRDefault="00A61E69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14:paraId="7014631E" w14:textId="592B7A72" w:rsidR="00233556" w:rsidRDefault="00233556" w:rsidP="00233556">
      <w:pPr>
        <w:autoSpaceDE w:val="0"/>
        <w:autoSpaceDN w:val="0"/>
        <w:spacing w:after="0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08758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ЦЕЛИ ИЗУЧЕНИЯ УЧЕБНОГО ПРЕДМЕТА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«</w:t>
      </w:r>
      <w:r w:rsidRPr="0008758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РУССКИЙ ЯЗЫК</w:t>
      </w:r>
    </w:p>
    <w:p w14:paraId="210630E4" w14:textId="525DB5CD" w:rsidR="00115E9B" w:rsidRPr="00087589" w:rsidRDefault="00233556" w:rsidP="00233556">
      <w:pPr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 начальной </w:t>
      </w:r>
      <w:r w:rsidR="002F3D97"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дей​ствий на материале русского языка станут фундаментом обучения в основном звене школы, а также будут востребованы в жизни.</w:t>
      </w:r>
    </w:p>
    <w:p w14:paraId="058E4E28" w14:textId="77777777" w:rsidR="00115E9B" w:rsidRPr="00087589" w:rsidRDefault="002F3D97" w:rsidP="00A61E69">
      <w:pPr>
        <w:autoSpaceDE w:val="0"/>
        <w:autoSpaceDN w:val="0"/>
        <w:spacing w:before="70" w:after="0" w:line="230" w:lineRule="auto"/>
        <w:ind w:left="180"/>
        <w:jc w:val="both"/>
        <w:rPr>
          <w:rFonts w:ascii="Times New Roman" w:hAnsi="Times New Roman" w:cs="Times New Roman"/>
          <w:lang w:val="ru-RU"/>
        </w:rPr>
      </w:pPr>
      <w:r w:rsidRPr="0008758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14:paraId="3F591844" w14:textId="4794D13C" w:rsidR="00115E9B" w:rsidRPr="00087589" w:rsidRDefault="002F3D97" w:rsidP="00A61E69">
      <w:pPr>
        <w:autoSpaceDE w:val="0"/>
        <w:autoSpaceDN w:val="0"/>
        <w:spacing w:before="178" w:after="0" w:line="281" w:lineRule="auto"/>
        <w:ind w:left="420"/>
        <w:jc w:val="both"/>
        <w:rPr>
          <w:rFonts w:ascii="Times New Roman" w:hAnsi="Times New Roman" w:cs="Times New Roman"/>
          <w:lang w:val="ru-RU"/>
        </w:rPr>
      </w:pP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</w:t>
      </w:r>
      <w:r w:rsidR="00233556">
        <w:rPr>
          <w:rFonts w:ascii="Times New Roman" w:eastAsia="Times New Roman" w:hAnsi="Times New Roman" w:cs="Times New Roman"/>
          <w:color w:val="000000"/>
          <w:sz w:val="24"/>
          <w:lang w:val="ru-RU"/>
        </w:rPr>
        <w:t>е как одной из главных духов​но-</w:t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нравственных ценностей народа; понимание роли языка как основного средства общения; осознание значения русского язы​ка как государственного я</w:t>
      </w:r>
      <w:r w:rsidR="00233556">
        <w:rPr>
          <w:rFonts w:ascii="Times New Roman" w:eastAsia="Times New Roman" w:hAnsi="Times New Roman" w:cs="Times New Roman"/>
          <w:color w:val="000000"/>
          <w:sz w:val="24"/>
          <w:lang w:val="ru-RU"/>
        </w:rPr>
        <w:t>зыка Российской Федерации; пони</w:t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мание роли русского языка как языка межнационального об​щения; осознание правильной устной и письменной речи как показателя общей культуры человека;</w:t>
      </w:r>
    </w:p>
    <w:p w14:paraId="5804CA55" w14:textId="77777777" w:rsidR="00115E9B" w:rsidRPr="00087589" w:rsidRDefault="002F3D97" w:rsidP="00A61E69">
      <w:pPr>
        <w:autoSpaceDE w:val="0"/>
        <w:autoSpaceDN w:val="0"/>
        <w:spacing w:before="192" w:after="0" w:line="271" w:lineRule="auto"/>
        <w:ind w:left="420" w:right="1152"/>
        <w:jc w:val="both"/>
        <w:rPr>
          <w:rFonts w:ascii="Times New Roman" w:hAnsi="Times New Roman" w:cs="Times New Roman"/>
          <w:lang w:val="ru-RU"/>
        </w:rPr>
      </w:pP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овладение основными видами речевой деятельности на ос​нове первоначальных представлений о нормах современного русского литературного языка: аудированием, говорением, чте​нием, письмом;</w:t>
      </w:r>
    </w:p>
    <w:p w14:paraId="4AD312B8" w14:textId="77777777" w:rsidR="00115E9B" w:rsidRPr="00087589" w:rsidRDefault="002F3D97" w:rsidP="00A61E69">
      <w:pPr>
        <w:autoSpaceDE w:val="0"/>
        <w:autoSpaceDN w:val="0"/>
        <w:spacing w:before="190" w:after="0" w:line="281" w:lineRule="auto"/>
        <w:ind w:left="420"/>
        <w:jc w:val="both"/>
        <w:rPr>
          <w:rFonts w:ascii="Times New Roman" w:hAnsi="Times New Roman" w:cs="Times New Roman"/>
          <w:lang w:val="ru-RU"/>
        </w:rPr>
      </w:pP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фонетике, графике, лексике, морфе​мике, морфологии и синтаксисе; об основных единицах языка, их признаках и особенностях употребления в речи; использова​ние в речевой деятельности норм современного русского литера​турного языка (орфоэпических, лексических, грамматических, орфографических, пунктуационных) и речевого этикета;</w:t>
      </w:r>
    </w:p>
    <w:p w14:paraId="1E81EFA4" w14:textId="77777777" w:rsidR="00115E9B" w:rsidRPr="00087589" w:rsidRDefault="002F3D97" w:rsidP="00A61E69">
      <w:pPr>
        <w:autoSpaceDE w:val="0"/>
        <w:autoSpaceDN w:val="0"/>
        <w:spacing w:before="190" w:after="0" w:line="262" w:lineRule="auto"/>
        <w:ind w:left="420" w:right="1008"/>
        <w:jc w:val="both"/>
        <w:rPr>
          <w:rFonts w:ascii="Times New Roman" w:hAnsi="Times New Roman" w:cs="Times New Roman"/>
          <w:lang w:val="ru-RU"/>
        </w:rPr>
      </w:pP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79D33566" w14:textId="77777777" w:rsidR="00115E9B" w:rsidRPr="00087589" w:rsidRDefault="00115E9B">
      <w:pPr>
        <w:rPr>
          <w:rFonts w:ascii="Times New Roman" w:hAnsi="Times New Roman" w:cs="Times New Roman"/>
          <w:lang w:val="ru-RU"/>
        </w:rPr>
        <w:sectPr w:rsidR="00115E9B" w:rsidRPr="00087589">
          <w:pgSz w:w="11900" w:h="16840"/>
          <w:pgMar w:top="298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14:paraId="36B48D8E" w14:textId="77777777" w:rsidR="00115E9B" w:rsidRPr="00087589" w:rsidRDefault="00115E9B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7A0B693B" w14:textId="77777777" w:rsidR="00A61E69" w:rsidRDefault="002F3D97" w:rsidP="00A61E69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08758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40751BFE" w14:textId="77777777" w:rsidR="00A61E69" w:rsidRDefault="00A61E69" w:rsidP="00A61E69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14:paraId="434F86A3" w14:textId="77777777" w:rsidR="00A61E69" w:rsidRDefault="00A61E69" w:rsidP="00A61E69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     </w:t>
      </w:r>
      <w:r w:rsidR="002F3D97" w:rsidRPr="0008758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Общие сведения о языке </w:t>
      </w:r>
    </w:p>
    <w:p w14:paraId="7902E7C0" w14:textId="67BFC759" w:rsidR="00115E9B" w:rsidRPr="00087589" w:rsidRDefault="002F3D97" w:rsidP="00A61E69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lang w:val="ru-RU"/>
        </w:rPr>
      </w:pP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Язык как основное средство человеческого общения и явле​ни</w:t>
      </w:r>
      <w:r w:rsidR="00AC79B8"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е</w:t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2308F186" w14:textId="77777777" w:rsidR="00A61E69" w:rsidRDefault="002F3D97" w:rsidP="00A61E69">
      <w:pPr>
        <w:tabs>
          <w:tab w:val="left" w:pos="180"/>
        </w:tabs>
        <w:autoSpaceDE w:val="0"/>
        <w:autoSpaceDN w:val="0"/>
        <w:spacing w:before="190" w:after="0" w:line="286" w:lineRule="auto"/>
        <w:jc w:val="both"/>
        <w:rPr>
          <w:rFonts w:ascii="Times New Roman" w:hAnsi="Times New Roman" w:cs="Times New Roman"/>
          <w:lang w:val="ru-RU"/>
        </w:rPr>
      </w:pP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Фонетика и графика </w:t>
      </w:r>
    </w:p>
    <w:p w14:paraId="7F81B1B3" w14:textId="59C5CA39" w:rsidR="00115E9B" w:rsidRPr="00087589" w:rsidRDefault="002F3D97" w:rsidP="00A61E69">
      <w:pPr>
        <w:tabs>
          <w:tab w:val="left" w:pos="180"/>
        </w:tabs>
        <w:autoSpaceDE w:val="0"/>
        <w:autoSpaceDN w:val="0"/>
        <w:spacing w:before="190" w:after="0" w:line="286" w:lineRule="auto"/>
        <w:jc w:val="both"/>
        <w:rPr>
          <w:rFonts w:ascii="Times New Roman" w:hAnsi="Times New Roman" w:cs="Times New Roman"/>
          <w:lang w:val="ru-RU"/>
        </w:rPr>
      </w:pP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Смыслоразличительная функция звуков; различение звуков и букв; различение ударных и 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безударных гласных звуков, твёрдых и мягких согласных з</w:t>
      </w:r>
      <w:r w:rsidR="00E87AFC"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вуков, звонких и глухих соглас​</w:t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ных звуков; шипящие согласные звуки [ж], [ш], [ч’], [щ’]; обозначение на письме твёрдости и мягкости согласных звуков, функции букв </w:t>
      </w:r>
      <w:r w:rsidRPr="00087589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е</w:t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087589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ё</w:t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087589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ю</w:t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087589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я</w:t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; согласный звук [й’] и гласный звук [и] (повторение изученного в 1 классе). Парные и непарные по твёрдости — мягкости согласные звуки. Парные и непарные по звонкости — глухости согласные звуки. Качественная характеристика звука: гласный — согласный; гласный ударный — безударный; согласный твёрдый — мяг​кий, парный — непарный; согласный звонкий — глухой, пар​ный — непарный. Функции </w:t>
      </w:r>
      <w:r w:rsidRPr="00087589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ь</w:t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: показатель </w:t>
      </w:r>
      <w:r w:rsidR="00233556">
        <w:rPr>
          <w:rFonts w:ascii="Times New Roman" w:eastAsia="Times New Roman" w:hAnsi="Times New Roman" w:cs="Times New Roman"/>
          <w:color w:val="000000"/>
          <w:sz w:val="24"/>
          <w:lang w:val="ru-RU"/>
        </w:rPr>
        <w:t>мягкости предшествующего соглас</w:t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ного в конце и в середине слова; разделительный. Использова​ние на письме разделительных </w:t>
      </w:r>
      <w:r w:rsidRPr="00087589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ъ </w:t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 </w:t>
      </w:r>
      <w:r w:rsidRPr="00087589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ь.</w:t>
      </w:r>
    </w:p>
    <w:p w14:paraId="2D8B1118" w14:textId="77777777" w:rsidR="00115E9B" w:rsidRPr="00087589" w:rsidRDefault="002F3D97" w:rsidP="00A61E69">
      <w:pPr>
        <w:autoSpaceDE w:val="0"/>
        <w:autoSpaceDN w:val="0"/>
        <w:spacing w:before="70" w:after="0"/>
        <w:ind w:right="144"/>
        <w:jc w:val="both"/>
        <w:rPr>
          <w:rFonts w:ascii="Times New Roman" w:hAnsi="Times New Roman" w:cs="Times New Roman"/>
          <w:lang w:val="ru-RU"/>
        </w:rPr>
      </w:pP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Соотношение звукового и буквенного состава в словах с бук​вами </w:t>
      </w:r>
      <w:r w:rsidRPr="00087589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е</w:t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087589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ё</w:t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087589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ю</w:t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087589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 xml:space="preserve">я </w:t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(в начале слова и после гласных). Деление слов на слоги (в том числе при стечении соглас​ных). Использование знания алфавита при работе со словарями. 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4B1BA34E" w14:textId="67F6CB9F" w:rsidR="00115E9B" w:rsidRPr="00087589" w:rsidRDefault="002F3D97" w:rsidP="00A61E69">
      <w:pPr>
        <w:tabs>
          <w:tab w:val="left" w:pos="180"/>
        </w:tabs>
        <w:autoSpaceDE w:val="0"/>
        <w:autoSpaceDN w:val="0"/>
        <w:spacing w:before="190" w:after="0" w:line="278" w:lineRule="auto"/>
        <w:jc w:val="both"/>
        <w:rPr>
          <w:rFonts w:ascii="Times New Roman" w:hAnsi="Times New Roman" w:cs="Times New Roman"/>
          <w:lang w:val="ru-RU"/>
        </w:rPr>
      </w:pP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Орфоэпия 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современного русского литературного языка (на ограниченном пере</w:t>
      </w:r>
      <w:r w:rsidR="00233556">
        <w:rPr>
          <w:rFonts w:ascii="Times New Roman" w:eastAsia="Times New Roman" w:hAnsi="Times New Roman" w:cs="Times New Roman"/>
          <w:color w:val="000000"/>
          <w:sz w:val="24"/>
          <w:lang w:val="ru-RU"/>
        </w:rPr>
        <w:t>чне слов, отрабатываемом в учеб</w:t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нике). Использование отработанного перечня слов (орфоэпиче​ского словаря учебника) для решения практических задач.</w:t>
      </w:r>
    </w:p>
    <w:p w14:paraId="7E54BC27" w14:textId="77777777" w:rsidR="00115E9B" w:rsidRPr="00087589" w:rsidRDefault="002F3D97" w:rsidP="00A61E69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jc w:val="both"/>
        <w:rPr>
          <w:rFonts w:ascii="Times New Roman" w:hAnsi="Times New Roman" w:cs="Times New Roman"/>
          <w:lang w:val="ru-RU"/>
        </w:rPr>
      </w:pP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Лексика 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Слово как единство звучания и значения. Лексическое значе​ние слова (общее представление). Выявление слов, значение которых требует уточнения. Определение значения слова по тек​сту или уточнение значения с помощью толкового словаря. Однозначные и многозначные слова (простые случаи, наблю​дение). Наблюдение за использованием в речи синонимов, антонимов.</w:t>
      </w:r>
    </w:p>
    <w:p w14:paraId="58B94E74" w14:textId="77777777" w:rsidR="00A61E69" w:rsidRDefault="002F3D97" w:rsidP="00A61E69">
      <w:pPr>
        <w:tabs>
          <w:tab w:val="left" w:pos="180"/>
        </w:tabs>
        <w:autoSpaceDE w:val="0"/>
        <w:autoSpaceDN w:val="0"/>
        <w:spacing w:before="192" w:after="0" w:line="281" w:lineRule="auto"/>
        <w:jc w:val="both"/>
        <w:rPr>
          <w:rFonts w:ascii="Times New Roman" w:hAnsi="Times New Roman" w:cs="Times New Roman"/>
          <w:lang w:val="ru-RU"/>
        </w:rPr>
      </w:pP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Состав слова (морфемика) </w:t>
      </w:r>
    </w:p>
    <w:p w14:paraId="13C315B0" w14:textId="5C3E2FB6" w:rsidR="00115E9B" w:rsidRPr="00087589" w:rsidRDefault="002F3D97" w:rsidP="00A61E69">
      <w:pPr>
        <w:tabs>
          <w:tab w:val="left" w:pos="180"/>
        </w:tabs>
        <w:autoSpaceDE w:val="0"/>
        <w:autoSpaceDN w:val="0"/>
        <w:spacing w:before="192" w:after="0" w:line="281" w:lineRule="auto"/>
        <w:jc w:val="both"/>
        <w:rPr>
          <w:rFonts w:ascii="Times New Roman" w:hAnsi="Times New Roman" w:cs="Times New Roman"/>
          <w:lang w:val="ru-RU"/>
        </w:rPr>
      </w:pP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Корень как обязательная часть слова. Однокоренные (род​ственные)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 Окончание как изменяемая часть слова. Изменение формы слова с помощью окончания. Различение изменяемых и неиз​меняемых слов. Суффикс как часть слова (наблюдение). Приставка как часть слова (наблюдение).</w:t>
      </w:r>
    </w:p>
    <w:p w14:paraId="3E23BB9B" w14:textId="77777777" w:rsidR="00115E9B" w:rsidRPr="00087589" w:rsidRDefault="002F3D97" w:rsidP="00A61E69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jc w:val="both"/>
        <w:rPr>
          <w:rFonts w:ascii="Times New Roman" w:hAnsi="Times New Roman" w:cs="Times New Roman"/>
          <w:lang w:val="ru-RU"/>
        </w:rPr>
      </w:pP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Морфология 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Имя существительное (ознакомление): общее значение, во​просы («кто?», «что?»), употребление в речи. Глагол (ознакомление): общее значение, вопросы («что де​лать?», «что сделать?» и др.), употребление в речи. Имя прилагательное (ознакомление): общее значение, вопро​сы («какой?»,«какая?», «какое?», «какие?»), употребление в речи. Предлог. Отличие предлогов от приставок. Наиболее распро​странённые предлоги: </w:t>
      </w:r>
      <w:r w:rsidRPr="00087589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в</w:t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087589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на</w:t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087589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из</w:t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087589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без</w:t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087589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над</w:t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087589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до</w:t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087589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у</w:t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087589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о</w:t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087589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об </w:t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и др.</w:t>
      </w:r>
    </w:p>
    <w:p w14:paraId="67A4E287" w14:textId="74C5B9F4" w:rsidR="00115E9B" w:rsidRPr="00087589" w:rsidRDefault="002F3D97" w:rsidP="00233556">
      <w:pPr>
        <w:autoSpaceDE w:val="0"/>
        <w:autoSpaceDN w:val="0"/>
        <w:spacing w:before="190" w:after="0" w:line="262" w:lineRule="auto"/>
        <w:ind w:left="180" w:right="288"/>
        <w:jc w:val="both"/>
        <w:rPr>
          <w:rFonts w:ascii="Times New Roman" w:hAnsi="Times New Roman" w:cs="Times New Roman"/>
          <w:lang w:val="ru-RU"/>
        </w:rPr>
      </w:pPr>
      <w:r w:rsidRPr="0008758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lastRenderedPageBreak/>
        <w:t xml:space="preserve">Синтаксис 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Порядок слов в предложении; связь слов в предложении (по​вторение). Предложение как</w:t>
      </w:r>
      <w:r w:rsidR="00233556">
        <w:rPr>
          <w:rFonts w:ascii="Times New Roman" w:hAnsi="Times New Roman" w:cs="Times New Roman"/>
          <w:lang w:val="ru-RU"/>
        </w:rPr>
        <w:t xml:space="preserve"> единица </w:t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языка. Предложение и слово. От​личие предложения от слова. Наблюдение за выделением в уст​ной речи одного из слов предложения (логическое ударение). Виды предложений по цели высказ</w:t>
      </w:r>
      <w:r w:rsidR="00233556">
        <w:rPr>
          <w:rFonts w:ascii="Times New Roman" w:eastAsia="Times New Roman" w:hAnsi="Times New Roman" w:cs="Times New Roman"/>
          <w:color w:val="000000"/>
          <w:sz w:val="24"/>
          <w:lang w:val="ru-RU"/>
        </w:rPr>
        <w:t>ывания: повествователь</w:t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ные, вопросительные, побудительные предложения. Виды предложений по 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эмоциональной окраске (по интона​ции): восклицательные и невосклицательные предложения.</w:t>
      </w:r>
    </w:p>
    <w:p w14:paraId="64BC3C23" w14:textId="77777777" w:rsidR="00A61E69" w:rsidRPr="00F8228E" w:rsidRDefault="002F3D97" w:rsidP="00F8228E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8228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8228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Орфография и пунктуация </w:t>
      </w:r>
    </w:p>
    <w:p w14:paraId="3B93540C" w14:textId="13919D9B" w:rsidR="00115E9B" w:rsidRPr="00087589" w:rsidRDefault="00A61E69" w:rsidP="00F8228E">
      <w:pPr>
        <w:pStyle w:val="a9"/>
        <w:jc w:val="both"/>
        <w:rPr>
          <w:lang w:val="ru-RU"/>
        </w:rPr>
      </w:pPr>
      <w:r w:rsidRPr="00F8228E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2F3D97" w:rsidRPr="00F8228E">
        <w:rPr>
          <w:rFonts w:ascii="Times New Roman" w:hAnsi="Times New Roman" w:cs="Times New Roman"/>
          <w:sz w:val="24"/>
          <w:szCs w:val="24"/>
          <w:lang w:val="ru-RU"/>
        </w:rPr>
        <w:t xml:space="preserve">Прописная буква в начале предложения и в именах собствен​ных (имена, фамилии, клички животных); знаки препинания в конце предложения; перенос слов со строки на строку (без учё​та морфемного членения слова); гласные после шипящих в соче​таниях </w:t>
      </w:r>
      <w:r w:rsidR="002F3D97" w:rsidRPr="00F8228E">
        <w:rPr>
          <w:rFonts w:ascii="Times New Roman" w:hAnsi="Times New Roman" w:cs="Times New Roman"/>
          <w:i/>
          <w:sz w:val="24"/>
          <w:szCs w:val="24"/>
          <w:lang w:val="ru-RU"/>
        </w:rPr>
        <w:t>жи</w:t>
      </w:r>
      <w:r w:rsidR="002F3D97" w:rsidRPr="00F8228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F3D97" w:rsidRPr="00F8228E">
        <w:rPr>
          <w:rFonts w:ascii="Times New Roman" w:hAnsi="Times New Roman" w:cs="Times New Roman"/>
          <w:i/>
          <w:sz w:val="24"/>
          <w:szCs w:val="24"/>
          <w:lang w:val="ru-RU"/>
        </w:rPr>
        <w:t xml:space="preserve">ши </w:t>
      </w:r>
      <w:r w:rsidR="002F3D97" w:rsidRPr="00F8228E">
        <w:rPr>
          <w:rFonts w:ascii="Times New Roman" w:hAnsi="Times New Roman" w:cs="Times New Roman"/>
          <w:sz w:val="24"/>
          <w:szCs w:val="24"/>
          <w:lang w:val="ru-RU"/>
        </w:rPr>
        <w:t xml:space="preserve">(в положении под ударением), </w:t>
      </w:r>
      <w:r w:rsidR="002F3D97" w:rsidRPr="00F8228E">
        <w:rPr>
          <w:rFonts w:ascii="Times New Roman" w:hAnsi="Times New Roman" w:cs="Times New Roman"/>
          <w:i/>
          <w:sz w:val="24"/>
          <w:szCs w:val="24"/>
          <w:lang w:val="ru-RU"/>
        </w:rPr>
        <w:t>ча</w:t>
      </w:r>
      <w:r w:rsidR="002F3D97" w:rsidRPr="00F8228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F3D97" w:rsidRPr="00F8228E">
        <w:rPr>
          <w:rFonts w:ascii="Times New Roman" w:hAnsi="Times New Roman" w:cs="Times New Roman"/>
          <w:i/>
          <w:sz w:val="24"/>
          <w:szCs w:val="24"/>
          <w:lang w:val="ru-RU"/>
        </w:rPr>
        <w:t>ща</w:t>
      </w:r>
      <w:r w:rsidR="002F3D97" w:rsidRPr="00F8228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F3D97" w:rsidRPr="00F8228E">
        <w:rPr>
          <w:rFonts w:ascii="Times New Roman" w:hAnsi="Times New Roman" w:cs="Times New Roman"/>
          <w:i/>
          <w:sz w:val="24"/>
          <w:szCs w:val="24"/>
          <w:lang w:val="ru-RU"/>
        </w:rPr>
        <w:t>чу</w:t>
      </w:r>
      <w:r w:rsidR="002F3D97" w:rsidRPr="00F8228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F3D97" w:rsidRPr="00F8228E">
        <w:rPr>
          <w:rFonts w:ascii="Times New Roman" w:hAnsi="Times New Roman" w:cs="Times New Roman"/>
          <w:i/>
          <w:sz w:val="24"/>
          <w:szCs w:val="24"/>
          <w:lang w:val="ru-RU"/>
        </w:rPr>
        <w:t>щу</w:t>
      </w:r>
      <w:r w:rsidR="002F3D97" w:rsidRPr="00F8228E">
        <w:rPr>
          <w:rFonts w:ascii="Times New Roman" w:hAnsi="Times New Roman" w:cs="Times New Roman"/>
          <w:sz w:val="24"/>
          <w:szCs w:val="24"/>
          <w:lang w:val="ru-RU"/>
        </w:rPr>
        <w:t xml:space="preserve">; сочетания </w:t>
      </w:r>
      <w:r w:rsidR="002F3D97" w:rsidRPr="00F8228E">
        <w:rPr>
          <w:rFonts w:ascii="Times New Roman" w:hAnsi="Times New Roman" w:cs="Times New Roman"/>
          <w:i/>
          <w:sz w:val="24"/>
          <w:szCs w:val="24"/>
          <w:lang w:val="ru-RU"/>
        </w:rPr>
        <w:t>чк</w:t>
      </w:r>
      <w:r w:rsidR="002F3D97" w:rsidRPr="00F8228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F3D97" w:rsidRPr="00F8228E">
        <w:rPr>
          <w:rFonts w:ascii="Times New Roman" w:hAnsi="Times New Roman" w:cs="Times New Roman"/>
          <w:i/>
          <w:sz w:val="24"/>
          <w:szCs w:val="24"/>
          <w:lang w:val="ru-RU"/>
        </w:rPr>
        <w:t xml:space="preserve">чн </w:t>
      </w:r>
      <w:r w:rsidR="002F3D97" w:rsidRPr="00F8228E">
        <w:rPr>
          <w:rFonts w:ascii="Times New Roman" w:hAnsi="Times New Roman" w:cs="Times New Roman"/>
          <w:sz w:val="24"/>
          <w:szCs w:val="24"/>
          <w:lang w:val="ru-RU"/>
        </w:rPr>
        <w:t xml:space="preserve">(повторение правил правописания, изученных в 1 классе). Орфографическая зоркость как осознание места возможного возникновения </w:t>
      </w:r>
      <w:r w:rsidR="002F3D97" w:rsidRPr="00F8228E">
        <w:rPr>
          <w:rFonts w:ascii="Times New Roman" w:hAnsi="Times New Roman" w:cs="Times New Roman"/>
          <w:sz w:val="24"/>
          <w:szCs w:val="24"/>
          <w:lang w:val="ru-RU"/>
        </w:rPr>
        <w:br/>
        <w:t>орфографической ошибки. Понятие орфограм​мы. Различные способы решения орфографической задачи в за​висимости от места орфограммы в слове. Использование орфо​графического словаря учебника для определения (уточнения) написания слова. Контроль и самоконтроль при проверке соб​</w:t>
      </w:r>
      <w:r w:rsidR="002F3D97" w:rsidRPr="00F8228E">
        <w:rPr>
          <w:rFonts w:ascii="Times New Roman" w:eastAsia="DejaVu Serif" w:hAnsi="Times New Roman" w:cs="Times New Roman"/>
          <w:sz w:val="24"/>
          <w:szCs w:val="24"/>
          <w:lang w:val="ru-RU"/>
        </w:rPr>
        <w:t>‐</w:t>
      </w:r>
      <w:r w:rsidR="002F3D97" w:rsidRPr="00F8228E">
        <w:rPr>
          <w:rFonts w:ascii="Times New Roman" w:hAnsi="Times New Roman" w:cs="Times New Roman"/>
          <w:sz w:val="24"/>
          <w:szCs w:val="24"/>
          <w:lang w:val="ru-RU"/>
        </w:rPr>
        <w:t>ственных и предложенных текстов. Орфографическая зоркость как осознание места возможного возникновения орфографической ошибки. Понятие орфограм​мы. Различные способы решения орфографической задачи в за​висимости от места орфограммы в слове. Использование орфо​</w:t>
      </w:r>
      <w:r w:rsidR="002F3D97" w:rsidRPr="00F8228E">
        <w:rPr>
          <w:rFonts w:ascii="Times New Roman" w:eastAsia="DejaVu Serif" w:hAnsi="Times New Roman" w:cs="Times New Roman"/>
          <w:sz w:val="24"/>
          <w:szCs w:val="24"/>
          <w:lang w:val="ru-RU"/>
        </w:rPr>
        <w:t>‐</w:t>
      </w:r>
      <w:r w:rsidR="002F3D97" w:rsidRPr="00F8228E">
        <w:rPr>
          <w:rFonts w:ascii="Times New Roman" w:hAnsi="Times New Roman" w:cs="Times New Roman"/>
          <w:sz w:val="24"/>
          <w:szCs w:val="24"/>
          <w:lang w:val="ru-RU"/>
        </w:rPr>
        <w:t xml:space="preserve">графического словаря учебника для определения (уточнения) написания слова. Контроль и </w:t>
      </w:r>
      <w:r w:rsidR="002F3D97" w:rsidRPr="00F8228E">
        <w:rPr>
          <w:rFonts w:ascii="Times New Roman" w:hAnsi="Times New Roman" w:cs="Times New Roman"/>
          <w:sz w:val="24"/>
          <w:szCs w:val="24"/>
          <w:lang w:val="ru-RU"/>
        </w:rPr>
        <w:br/>
      </w:r>
      <w:r w:rsidR="002F3D97" w:rsidRPr="00087589">
        <w:rPr>
          <w:lang w:val="ru-RU"/>
        </w:rPr>
        <w:t>самоконтроль при проверке соб​ственных и предложенных текстов.</w:t>
      </w:r>
    </w:p>
    <w:p w14:paraId="1E0C25A1" w14:textId="77777777" w:rsidR="00115E9B" w:rsidRPr="00087589" w:rsidRDefault="002F3D97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rFonts w:ascii="Times New Roman" w:hAnsi="Times New Roman" w:cs="Times New Roman"/>
          <w:lang w:val="ru-RU"/>
        </w:rPr>
      </w:pP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Правила правописания и их применение: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·  разделительный мягкий знак;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·  сочетания </w:t>
      </w:r>
      <w:r w:rsidRPr="00087589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чт</w:t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087589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щн</w:t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087589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нч</w:t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·  проверяемые безударные гласные в корне слова;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·  парные звонкие и глухие согласные в корне слова;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·  непроверяемые гласные и согласные (перечень слов в орфо​графическом словаре учебника);</w:t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·  прописная буква в именах собственных: имена, фамилии, от​чества людей, клички животных, географические названия;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·  раздельное написание предлогов с именами существитель​ными.</w:t>
      </w:r>
    </w:p>
    <w:p w14:paraId="067C6DCE" w14:textId="77777777" w:rsidR="00A61E69" w:rsidRDefault="002F3D97" w:rsidP="00A61E69">
      <w:pPr>
        <w:tabs>
          <w:tab w:val="left" w:pos="180"/>
        </w:tabs>
        <w:autoSpaceDE w:val="0"/>
        <w:autoSpaceDN w:val="0"/>
        <w:spacing w:before="190" w:after="0"/>
        <w:jc w:val="both"/>
        <w:rPr>
          <w:rFonts w:ascii="Times New Roman" w:hAnsi="Times New Roman" w:cs="Times New Roman"/>
          <w:lang w:val="ru-RU"/>
        </w:rPr>
      </w:pP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Развитие речи </w:t>
      </w:r>
    </w:p>
    <w:p w14:paraId="530C6016" w14:textId="49EBF03A" w:rsidR="00115E9B" w:rsidRPr="00087589" w:rsidRDefault="00A61E69" w:rsidP="00A61E69">
      <w:pPr>
        <w:tabs>
          <w:tab w:val="left" w:pos="180"/>
        </w:tabs>
        <w:autoSpaceDE w:val="0"/>
        <w:autoSpaceDN w:val="0"/>
        <w:spacing w:before="19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r w:rsidR="002F3D97"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Выбор языковых средств в соответствии с целями и условия​ми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поддер​жать, закончить разговор, привлечь внимание и т. п.).</w:t>
      </w:r>
    </w:p>
    <w:p w14:paraId="1CCF1A97" w14:textId="77777777" w:rsidR="00115E9B" w:rsidRPr="00087589" w:rsidRDefault="002F3D97" w:rsidP="00A61E69">
      <w:pPr>
        <w:autoSpaceDE w:val="0"/>
        <w:autoSpaceDN w:val="0"/>
        <w:spacing w:before="72" w:after="0" w:line="271" w:lineRule="auto"/>
        <w:ind w:firstLine="180"/>
        <w:jc w:val="both"/>
        <w:rPr>
          <w:rFonts w:ascii="Times New Roman" w:hAnsi="Times New Roman" w:cs="Times New Roman"/>
          <w:lang w:val="ru-RU"/>
        </w:rPr>
      </w:pP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Практи​ческое овладение диалогической формой речи. Соблюдение норм речевого этикета и орфоэпических норм в ситуациях учеб​ного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503BCA3A" w14:textId="77777777" w:rsidR="00115E9B" w:rsidRPr="00087589" w:rsidRDefault="002F3D97" w:rsidP="00A61E69">
      <w:pPr>
        <w:autoSpaceDE w:val="0"/>
        <w:autoSpaceDN w:val="0"/>
        <w:spacing w:before="70" w:after="0" w:line="281" w:lineRule="auto"/>
        <w:ind w:right="144" w:firstLine="180"/>
        <w:jc w:val="both"/>
        <w:rPr>
          <w:rFonts w:ascii="Times New Roman" w:hAnsi="Times New Roman" w:cs="Times New Roman"/>
          <w:lang w:val="ru-RU"/>
        </w:rPr>
      </w:pP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Составление устного рассказа по репродукции картины. Со​ставление устного рассказа по личным наблюдениям и вопросам. 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За​главие текста. Подбор заголовков к предложенным текстам. Последовательность частей текста (</w:t>
      </w:r>
      <w:r w:rsidRPr="00087589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абзацев</w:t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). Корректирование текстов с нарушенным порядком предложений и абзацев.</w:t>
      </w:r>
    </w:p>
    <w:p w14:paraId="20C9F5D4" w14:textId="77777777" w:rsidR="00115E9B" w:rsidRPr="00087589" w:rsidRDefault="002F3D97" w:rsidP="00A61E69">
      <w:pPr>
        <w:autoSpaceDE w:val="0"/>
        <w:autoSpaceDN w:val="0"/>
        <w:spacing w:before="70" w:after="0" w:line="230" w:lineRule="auto"/>
        <w:ind w:left="180"/>
        <w:jc w:val="both"/>
        <w:rPr>
          <w:rFonts w:ascii="Times New Roman" w:hAnsi="Times New Roman" w:cs="Times New Roman"/>
          <w:lang w:val="ru-RU"/>
        </w:rPr>
      </w:pP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Типы текстов: описание, повествование, рассуждение, их особенности (первичное ознакомление).</w:t>
      </w:r>
    </w:p>
    <w:p w14:paraId="7EE888EC" w14:textId="77777777" w:rsidR="00115E9B" w:rsidRPr="00087589" w:rsidRDefault="002F3D97" w:rsidP="00A61E69">
      <w:pPr>
        <w:autoSpaceDE w:val="0"/>
        <w:autoSpaceDN w:val="0"/>
        <w:spacing w:before="70" w:after="0" w:line="271" w:lineRule="auto"/>
        <w:jc w:val="both"/>
        <w:rPr>
          <w:rFonts w:ascii="Times New Roman" w:hAnsi="Times New Roman" w:cs="Times New Roman"/>
          <w:lang w:val="ru-RU"/>
        </w:rPr>
      </w:pP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Поздравление и поздравительная открытка. Понимание текста: развитие умения формулировать простые выводы на основе информации, содержащейся в тексте. Выра​зительное чтение текста вслух с соблюдением правильной инто​нации.</w:t>
      </w:r>
    </w:p>
    <w:p w14:paraId="39D9CDCE" w14:textId="77777777" w:rsidR="00115E9B" w:rsidRPr="00087589" w:rsidRDefault="002F3D97" w:rsidP="00A61E69">
      <w:pPr>
        <w:autoSpaceDE w:val="0"/>
        <w:autoSpaceDN w:val="0"/>
        <w:spacing w:before="70" w:after="0" w:line="230" w:lineRule="auto"/>
        <w:ind w:left="180"/>
        <w:jc w:val="both"/>
        <w:rPr>
          <w:rFonts w:ascii="Times New Roman" w:hAnsi="Times New Roman" w:cs="Times New Roman"/>
          <w:lang w:val="ru-RU"/>
        </w:rPr>
      </w:pP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Подробное изложение повествовательного текста объёмом 30—45 слов с опорой на вопросы.</w:t>
      </w:r>
    </w:p>
    <w:p w14:paraId="73B92C47" w14:textId="77777777" w:rsidR="00115E9B" w:rsidRPr="00087589" w:rsidRDefault="00115E9B">
      <w:pPr>
        <w:rPr>
          <w:rFonts w:ascii="Times New Roman" w:hAnsi="Times New Roman" w:cs="Times New Roman"/>
          <w:lang w:val="ru-RU"/>
        </w:rPr>
        <w:sectPr w:rsidR="00115E9B" w:rsidRPr="00087589">
          <w:pgSz w:w="11900" w:h="16840"/>
          <w:pgMar w:top="286" w:right="672" w:bottom="656" w:left="666" w:header="720" w:footer="720" w:gutter="0"/>
          <w:cols w:space="720" w:equalWidth="0">
            <w:col w:w="10562" w:space="0"/>
          </w:cols>
          <w:docGrid w:linePitch="360"/>
        </w:sectPr>
      </w:pPr>
    </w:p>
    <w:p w14:paraId="21E494D5" w14:textId="77777777" w:rsidR="00115E9B" w:rsidRPr="00087589" w:rsidRDefault="00115E9B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592E7EBA" w14:textId="77777777" w:rsidR="00115E9B" w:rsidRPr="00087589" w:rsidRDefault="002F3D97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08758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67C08D1E" w14:textId="77777777" w:rsidR="00115E9B" w:rsidRPr="00087589" w:rsidRDefault="002F3D97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rFonts w:ascii="Times New Roman" w:hAnsi="Times New Roman" w:cs="Times New Roman"/>
          <w:lang w:val="ru-RU"/>
        </w:rPr>
      </w:pP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Изучение русского языка во 2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60F2B926" w14:textId="77777777" w:rsidR="00115E9B" w:rsidRPr="00087589" w:rsidRDefault="002F3D97">
      <w:pPr>
        <w:autoSpaceDE w:val="0"/>
        <w:autoSpaceDN w:val="0"/>
        <w:spacing w:before="382" w:after="0" w:line="230" w:lineRule="auto"/>
        <w:rPr>
          <w:rFonts w:ascii="Times New Roman" w:hAnsi="Times New Roman" w:cs="Times New Roman"/>
          <w:lang w:val="ru-RU"/>
        </w:rPr>
      </w:pPr>
      <w:r w:rsidRPr="0008758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ЛИЧНОСТНЫЕ РЕЗУЛЬТАТЫ</w:t>
      </w:r>
    </w:p>
    <w:p w14:paraId="5AB5CD4E" w14:textId="77777777" w:rsidR="00115E9B" w:rsidRPr="00087589" w:rsidRDefault="002F3D97">
      <w:pPr>
        <w:tabs>
          <w:tab w:val="left" w:pos="180"/>
        </w:tabs>
        <w:autoSpaceDE w:val="0"/>
        <w:autoSpaceDN w:val="0"/>
        <w:spacing w:before="166" w:after="0" w:line="290" w:lineRule="auto"/>
        <w:rPr>
          <w:rFonts w:ascii="Times New Roman" w:hAnsi="Times New Roman" w:cs="Times New Roman"/>
          <w:lang w:val="ru-RU"/>
        </w:rPr>
      </w:pP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осознание своей этнокультурной и российской граждан​ской идентичности, понимание роли русского языка как государственного языка Российской Федерации и языка межнацио​нального общения народов России;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 первоначальные представления о человеке как члене об​щества, о правах и ответственности, уважении и достоинстве человека, о нравственно​этических нормах поведения и прави​лах 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духовно-нравственного воспитания: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проявление сопереживания, уважения и доброжелатель​ ности, в том числе с использованием адекватных языковых средств для выражения своего состояния и чувств;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эстетического воспитания: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 стремление к самовыражению в разных видах художе​ственной деятельности, в том числе в искусстве слова; осозна​ние важности русского языка как средства общения и самовы​ражения; </w:t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бережное отношение к физическому и психическому здо​ровью, проявляющееся в выборе приемлемых способов речевого самовыражения и соблюдении норм речевого этикета и пра​вил общения; 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трудового воспитания: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трудо​вой деятельности, интерес к различным профессиям, возника​ющий при обсуждении примеров из художественных произве​дений; 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экологического воспитания:</w:t>
      </w:r>
    </w:p>
    <w:p w14:paraId="0B9215C3" w14:textId="77777777" w:rsidR="00115E9B" w:rsidRPr="00087589" w:rsidRDefault="00115E9B">
      <w:pPr>
        <w:rPr>
          <w:rFonts w:ascii="Times New Roman" w:hAnsi="Times New Roman" w:cs="Times New Roman"/>
          <w:lang w:val="ru-RU"/>
        </w:rPr>
        <w:sectPr w:rsidR="00115E9B" w:rsidRPr="00087589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E5986F1" w14:textId="77777777" w:rsidR="00115E9B" w:rsidRPr="00087589" w:rsidRDefault="00115E9B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4B9AD917" w14:textId="77777777" w:rsidR="00115E9B" w:rsidRPr="00087589" w:rsidRDefault="002F3D97">
      <w:pPr>
        <w:tabs>
          <w:tab w:val="left" w:pos="180"/>
        </w:tabs>
        <w:autoSpaceDE w:val="0"/>
        <w:autoSpaceDN w:val="0"/>
        <w:spacing w:after="0" w:line="286" w:lineRule="auto"/>
        <w:rPr>
          <w:rFonts w:ascii="Times New Roman" w:hAnsi="Times New Roman" w:cs="Times New Roman"/>
          <w:lang w:val="ru-RU"/>
        </w:rPr>
      </w:pP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ценности научного познания: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актив​ность и 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самостоятельность в его познании.</w:t>
      </w:r>
    </w:p>
    <w:p w14:paraId="0E8725D8" w14:textId="77777777" w:rsidR="00115E9B" w:rsidRPr="00087589" w:rsidRDefault="002F3D97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lang w:val="ru-RU"/>
        </w:rPr>
      </w:pPr>
      <w:r w:rsidRPr="0008758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МЕТАПРЕДМЕТНЫЕ РЕЗУЛЬТАТЫ</w:t>
      </w:r>
    </w:p>
    <w:p w14:paraId="71C384D1" w14:textId="77777777" w:rsidR="00115E9B" w:rsidRPr="00087589" w:rsidRDefault="002F3D97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rFonts w:ascii="Times New Roman" w:hAnsi="Times New Roman" w:cs="Times New Roman"/>
          <w:lang w:val="ru-RU"/>
        </w:rPr>
      </w:pP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08758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познавательные </w:t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универсальные учебные действия.</w:t>
      </w:r>
    </w:p>
    <w:p w14:paraId="74CB2C5A" w14:textId="77777777" w:rsidR="00115E9B" w:rsidRPr="00087589" w:rsidRDefault="002F3D97">
      <w:pPr>
        <w:tabs>
          <w:tab w:val="left" w:pos="180"/>
        </w:tabs>
        <w:autoSpaceDE w:val="0"/>
        <w:autoSpaceDN w:val="0"/>
        <w:spacing w:before="70" w:after="0" w:line="288" w:lineRule="auto"/>
        <w:rPr>
          <w:rFonts w:ascii="Times New Roman" w:hAnsi="Times New Roman" w:cs="Times New Roman"/>
          <w:lang w:val="ru-RU"/>
        </w:rPr>
      </w:pP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Базовые логические действия</w:t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: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грамматиче​ский признак, лексическое значение и др.); устанавливать аналогии языковых единиц;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объединять объекты (языковые единицы) по определённо​му признаку;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находить в языковом материале закономерности и проти​воречия на основе предложенного учителем алгоритма наблюдения; анализировать алгоритм действий при работе с языко​выми единицами, самостоятельно выделять учебные операции при анализе языковых единиц;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фор​мулировать запрос на дополнительную информацию;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14:paraId="31715E39" w14:textId="77777777" w:rsidR="00115E9B" w:rsidRPr="00087589" w:rsidRDefault="002F3D97">
      <w:pPr>
        <w:tabs>
          <w:tab w:val="left" w:pos="180"/>
        </w:tabs>
        <w:autoSpaceDE w:val="0"/>
        <w:autoSpaceDN w:val="0"/>
        <w:spacing w:before="70" w:after="0" w:line="288" w:lineRule="auto"/>
        <w:rPr>
          <w:rFonts w:ascii="Times New Roman" w:hAnsi="Times New Roman" w:cs="Times New Roman"/>
          <w:lang w:val="ru-RU"/>
        </w:rPr>
      </w:pP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Базовые исследовательские действия</w:t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: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с помощью учителя формулировать цель, планировать из​менения языкового объекта, речевой ситуации;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 проводить по предложенному плану несложное лингви​стическое мини​-исследование, 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14:paraId="65388F57" w14:textId="77777777" w:rsidR="00115E9B" w:rsidRPr="00087589" w:rsidRDefault="002F3D97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rFonts w:ascii="Times New Roman" w:hAnsi="Times New Roman" w:cs="Times New Roman"/>
          <w:lang w:val="ru-RU"/>
        </w:rPr>
      </w:pP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Работа с информацией</w:t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: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14:paraId="45DFE641" w14:textId="77777777" w:rsidR="00115E9B" w:rsidRPr="00087589" w:rsidRDefault="00115E9B">
      <w:pPr>
        <w:rPr>
          <w:rFonts w:ascii="Times New Roman" w:hAnsi="Times New Roman" w:cs="Times New Roman"/>
          <w:lang w:val="ru-RU"/>
        </w:rPr>
        <w:sectPr w:rsidR="00115E9B" w:rsidRPr="00087589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14:paraId="399129CD" w14:textId="77777777" w:rsidR="00115E9B" w:rsidRPr="00087589" w:rsidRDefault="00115E9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p w14:paraId="10FD5D51" w14:textId="77777777" w:rsidR="00115E9B" w:rsidRPr="00087589" w:rsidRDefault="002F3D97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rFonts w:ascii="Times New Roman" w:hAnsi="Times New Roman" w:cs="Times New Roman"/>
          <w:lang w:val="ru-RU"/>
        </w:rPr>
      </w:pP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анализировать и создавать текстовую, видео​, графиче​скую, звуковую информацию в соответствии с учебной зада​чей;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понимать лингвистическую информацию, зафиксирован​ную в виде таблиц, схем; самостоятельно создавать схемы, таблицы для представления лингвистической информации.</w:t>
      </w:r>
    </w:p>
    <w:p w14:paraId="62F1969C" w14:textId="77777777" w:rsidR="00115E9B" w:rsidRPr="00087589" w:rsidRDefault="002F3D97">
      <w:pPr>
        <w:tabs>
          <w:tab w:val="left" w:pos="180"/>
        </w:tabs>
        <w:autoSpaceDE w:val="0"/>
        <w:autoSpaceDN w:val="0"/>
        <w:spacing w:before="190" w:after="0" w:line="288" w:lineRule="auto"/>
        <w:rPr>
          <w:rFonts w:ascii="Times New Roman" w:hAnsi="Times New Roman" w:cs="Times New Roman"/>
          <w:lang w:val="ru-RU"/>
        </w:rPr>
      </w:pP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08758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коммуникативные 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универсальные учебные действия 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Общение</w:t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: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воспринимать и формулировать суждения, выражать эмо​ции в соответствии с целями и условиями общения в знакомой среде;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проявлять уважительное отношение к собеседнику, со​блюдать правила ведения диалоги и дискуссии;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корректно и аргументированно высказывать своё  мне​ние;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готовить небольшие публичные выступления о результа​тах парной и групповой работы, о результатах наблюдения, выполненного мини​-исследования, проектного задания;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14:paraId="692BC2A0" w14:textId="77777777" w:rsidR="00115E9B" w:rsidRPr="00087589" w:rsidRDefault="002F3D97">
      <w:pPr>
        <w:tabs>
          <w:tab w:val="left" w:pos="180"/>
        </w:tabs>
        <w:autoSpaceDE w:val="0"/>
        <w:autoSpaceDN w:val="0"/>
        <w:spacing w:before="190" w:after="0" w:line="262" w:lineRule="auto"/>
        <w:rPr>
          <w:rFonts w:ascii="Times New Roman" w:hAnsi="Times New Roman" w:cs="Times New Roman"/>
          <w:lang w:val="ru-RU"/>
        </w:rPr>
      </w:pP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08758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регулятивные </w:t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универсальные учебные действия.</w:t>
      </w:r>
    </w:p>
    <w:p w14:paraId="4ED659CD" w14:textId="77777777" w:rsidR="00115E9B" w:rsidRPr="00087589" w:rsidRDefault="002F3D97">
      <w:pPr>
        <w:autoSpaceDE w:val="0"/>
        <w:autoSpaceDN w:val="0"/>
        <w:spacing w:before="70" w:after="0" w:line="271" w:lineRule="auto"/>
        <w:ind w:left="180" w:right="1728"/>
        <w:rPr>
          <w:rFonts w:ascii="Times New Roman" w:hAnsi="Times New Roman" w:cs="Times New Roman"/>
          <w:lang w:val="ru-RU"/>
        </w:rPr>
      </w:pPr>
      <w:r w:rsidRPr="00087589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Самоорганизация</w:t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: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14:paraId="103FF9F9" w14:textId="77777777" w:rsidR="00115E9B" w:rsidRPr="00087589" w:rsidRDefault="002F3D97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rFonts w:ascii="Times New Roman" w:hAnsi="Times New Roman" w:cs="Times New Roman"/>
          <w:lang w:val="ru-RU"/>
        </w:rPr>
      </w:pP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Самоконтроль</w:t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: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устанавливать причины успеха/неудач учебной деятель​ности;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орфографическую и пунктуационную ошибку;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сравнивать результаты своей деятельности и деятельно​сти одноклассников, объективно оценивать их по предложен​ным критериям.</w:t>
      </w:r>
    </w:p>
    <w:p w14:paraId="01657989" w14:textId="77777777" w:rsidR="00115E9B" w:rsidRPr="00087589" w:rsidRDefault="002F3D97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lang w:val="ru-RU"/>
        </w:rPr>
      </w:pPr>
      <w:r w:rsidRPr="0008758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Совместная деятельность:</w:t>
      </w:r>
    </w:p>
    <w:p w14:paraId="2CF43977" w14:textId="77777777" w:rsidR="00115E9B" w:rsidRPr="00087589" w:rsidRDefault="002F3D97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rFonts w:ascii="Times New Roman" w:hAnsi="Times New Roman" w:cs="Times New Roman"/>
          <w:lang w:val="ru-RU"/>
        </w:rPr>
      </w:pP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формулировать краткосрочные и долгосрочные цели (ин​дивидуальные с учётом участия в коллективных задачах) в стандартной (типовой) ситуации на основе предложенного учи​телем формата планирования, распределения промежуточных шагов и сроков;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ответственно выполнять свою часть работы;</w:t>
      </w:r>
    </w:p>
    <w:p w14:paraId="304D42A7" w14:textId="77777777" w:rsidR="00115E9B" w:rsidRPr="00087589" w:rsidRDefault="00115E9B">
      <w:pPr>
        <w:rPr>
          <w:rFonts w:ascii="Times New Roman" w:hAnsi="Times New Roman" w:cs="Times New Roman"/>
          <w:lang w:val="ru-RU"/>
        </w:rPr>
        <w:sectPr w:rsidR="00115E9B" w:rsidRPr="00087589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14:paraId="1F02DD65" w14:textId="77777777" w:rsidR="00115E9B" w:rsidRPr="00087589" w:rsidRDefault="00115E9B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14:paraId="4BF429EB" w14:textId="77777777" w:rsidR="00115E9B" w:rsidRPr="00087589" w:rsidRDefault="002F3D97">
      <w:pPr>
        <w:autoSpaceDE w:val="0"/>
        <w:autoSpaceDN w:val="0"/>
        <w:spacing w:after="0" w:line="262" w:lineRule="auto"/>
        <w:ind w:left="180" w:right="1584"/>
        <w:rPr>
          <w:rFonts w:ascii="Times New Roman" w:hAnsi="Times New Roman" w:cs="Times New Roman"/>
          <w:lang w:val="ru-RU"/>
        </w:rPr>
      </w:pP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оценивать свой вклад в общий результат;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14:paraId="70F903BB" w14:textId="77777777" w:rsidR="00115E9B" w:rsidRPr="00087589" w:rsidRDefault="002F3D97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lang w:val="ru-RU"/>
        </w:rPr>
      </w:pPr>
      <w:r w:rsidRPr="0008758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ПРЕДМЕТНЫЕ РЕЗУЛЬТАТЫ</w:t>
      </w:r>
    </w:p>
    <w:p w14:paraId="176A3E26" w14:textId="7946E4C6" w:rsidR="00F8228E" w:rsidRDefault="002F3D97" w:rsidP="00A61E69">
      <w:pPr>
        <w:tabs>
          <w:tab w:val="left" w:pos="180"/>
        </w:tabs>
        <w:autoSpaceDE w:val="0"/>
        <w:autoSpaceDN w:val="0"/>
        <w:spacing w:before="166" w:after="0" w:line="29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К концу обучения во </w:t>
      </w:r>
      <w:r w:rsidRPr="00087589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втором классе </w:t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обучающийся научится: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осознавать язык как основное средство общения;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характеризовать согласные звуки вне слова и в слове по заданным параметрам: согласный парный/непарный по твёрдости/мягкости; согласный парный/непарный по звонкости/глу​хости;</w:t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определять количество слогов в слове (в том числе при сте​чении согласных); делить слово на слоги;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 устанавливать соотношение звукового и буквенного соста​ва, в том числе с учётом функций букв </w:t>
      </w:r>
      <w:r w:rsidRPr="00087589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е</w:t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087589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ё</w:t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087589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ю</w:t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087589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я</w:t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обозначать на письме мягкость согласных звуков буквой мягкий знак в середине слова;</w:t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находить однокоренные слова;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выделять в слове корень (простые случаи);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выделять в слове окончание;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выявлять в тексте случаи употребления многозначных слов, понимать их значения и уточнять значение по учебным словарям; случаи употребления синонимов и антонимов (без на​зывания терминов);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распознавать слова,  отвечающие  на  вопросы  «кто?»,«что?»;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распознавать слова, отвечающие на вопросы «что де​лать?», «что сделать?» и др.;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распознавать слова, отвечающие на вопросы «какой?», «какая?», «какое?», «какие?»;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определять вид предложения по цели высказывания и по эмоциональной окраске;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находить место орфограммы в слове и между словами на изученные правила;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  применять изученные правила правописания, в том чис​ле: сочетания </w:t>
      </w:r>
      <w:r w:rsidRPr="00087589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чк</w:t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087589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чн</w:t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087589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чт</w:t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; </w:t>
      </w:r>
      <w:r w:rsidRPr="00087589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щн</w:t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087589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нч</w:t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прописная бук​ва в именах, отчествах, фамилиях людей, кличках живот​ных, географических названиях; раздельное написание пред​логов с именами существительными, разделительный мягкий знак;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правильно списывать (без пропусков и искажений букв) слова и предложения, тексты объёмом не более 50 слов;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находить и исправлять ошибки на изученные правила, описки;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пользоваться толковым, орфографическим, орфоэпиче​ским словарями учебника;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строить устное диалогическое и монологическое выска​зывание (2—4 предложения на определённую тему, по наблюдениям) с соблюдением орфоэпических норм, правильной ин​тонации;</w:t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формулировать простые выводы на основе прочитанного (услышанного) устно и письменно (1—2 предложения);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составлять предложения из слов, устанавливая между ни​ми смысловую связь по вопросам;</w:t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определять тему текста и озаглавливать текст, отражая его тему;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составлять текст из разрозненных предложений, частей текста;</w:t>
      </w:r>
      <w:r w:rsidRPr="00087589">
        <w:rPr>
          <w:rFonts w:ascii="Times New Roman" w:hAnsi="Times New Roman" w:cs="Times New Roman"/>
          <w:lang w:val="ru-RU"/>
        </w:rPr>
        <w:br/>
      </w:r>
      <w:r w:rsidRPr="00087589">
        <w:rPr>
          <w:rFonts w:ascii="Times New Roman" w:hAnsi="Times New Roman" w:cs="Times New Roman"/>
          <w:lang w:val="ru-RU"/>
        </w:rPr>
        <w:tab/>
      </w: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писать подробное изложение повествовательного текста объёмом 30—45 слов с опорой на вопросы;</w:t>
      </w:r>
    </w:p>
    <w:p w14:paraId="5801F49A" w14:textId="107A3268" w:rsidR="00F8228E" w:rsidRPr="00087589" w:rsidRDefault="00F8228E" w:rsidP="00F8228E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  <w:sectPr w:rsidR="00F8228E" w:rsidRPr="00087589">
          <w:pgSz w:w="11900" w:h="16840"/>
          <w:pgMar w:top="298" w:right="690" w:bottom="452" w:left="666" w:header="720" w:footer="720" w:gutter="0"/>
          <w:cols w:space="720" w:equalWidth="0">
            <w:col w:w="10544" w:space="0"/>
          </w:cols>
          <w:docGrid w:linePitch="360"/>
        </w:sectPr>
      </w:pPr>
      <w:r w:rsidRPr="00087589">
        <w:rPr>
          <w:rFonts w:ascii="Times New Roman" w:eastAsia="Times New Roman" w:hAnsi="Times New Roman" w:cs="Times New Roman"/>
          <w:color w:val="000000"/>
          <w:sz w:val="24"/>
          <w:lang w:val="ru-RU"/>
        </w:rPr>
        <w:t>—    объяснять своими словами значение изученных понятий; использовать изученные понятия</w:t>
      </w:r>
    </w:p>
    <w:p w14:paraId="6326BCC9" w14:textId="2FC38BE6" w:rsidR="00115E9B" w:rsidRPr="00087589" w:rsidRDefault="00115E9B" w:rsidP="00A61E69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</w:p>
    <w:p w14:paraId="54DF70B5" w14:textId="77777777" w:rsidR="00DF4F1B" w:rsidRPr="00087589" w:rsidRDefault="00DF4F1B" w:rsidP="00F8228E">
      <w:pPr>
        <w:spacing w:before="80"/>
        <w:rPr>
          <w:rFonts w:ascii="Times New Roman" w:hAnsi="Times New Roman" w:cs="Times New Roman"/>
          <w:b/>
          <w:sz w:val="19"/>
        </w:rPr>
      </w:pPr>
      <w:r w:rsidRPr="00087589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34069A7D" wp14:editId="7C616A53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1DAF2" id="Rectangle 5" o:spid="_x0000_s1026" style="position:absolute;margin-left:33.3pt;margin-top:17.65pt;width:775.65pt;height:.6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Q7dg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IG7UO3YCAAD5BAAADgAA&#10;AAAAAAAAAAAAAAAuAgAAZHJzL2Uyb0RvYy54bWxQSwECLQAUAAYACAAAACEAT+xr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087589">
        <w:rPr>
          <w:rFonts w:ascii="Times New Roman" w:hAnsi="Times New Roman" w:cs="Times New Roman"/>
          <w:b/>
          <w:sz w:val="19"/>
        </w:rPr>
        <w:t>ТЕМАТИЧЕСКОЕ</w:t>
      </w:r>
      <w:r w:rsidRPr="00087589">
        <w:rPr>
          <w:rFonts w:ascii="Times New Roman" w:hAnsi="Times New Roman" w:cs="Times New Roman"/>
          <w:b/>
          <w:spacing w:val="9"/>
          <w:sz w:val="19"/>
        </w:rPr>
        <w:t xml:space="preserve"> </w:t>
      </w:r>
      <w:r w:rsidRPr="00087589">
        <w:rPr>
          <w:rFonts w:ascii="Times New Roman" w:hAnsi="Times New Roman" w:cs="Times New Roman"/>
          <w:b/>
          <w:sz w:val="19"/>
        </w:rPr>
        <w:t>ПЛАНИРОВАНИЕ</w:t>
      </w:r>
    </w:p>
    <w:p w14:paraId="1AF3C04C" w14:textId="77777777" w:rsidR="00DF4F1B" w:rsidRPr="00087589" w:rsidRDefault="00DF4F1B" w:rsidP="00DF4F1B">
      <w:pPr>
        <w:pStyle w:val="af0"/>
        <w:spacing w:before="2"/>
        <w:rPr>
          <w:rFonts w:ascii="Times New Roman" w:hAnsi="Times New Roman" w:cs="Times New Roman"/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307"/>
        <w:gridCol w:w="528"/>
        <w:gridCol w:w="1104"/>
        <w:gridCol w:w="1140"/>
        <w:gridCol w:w="804"/>
        <w:gridCol w:w="3205"/>
        <w:gridCol w:w="1068"/>
        <w:gridCol w:w="1945"/>
      </w:tblGrid>
      <w:tr w:rsidR="00DF4F1B" w:rsidRPr="00087589" w14:paraId="2C2CA9C3" w14:textId="77777777" w:rsidTr="00C85E62">
        <w:trPr>
          <w:trHeight w:val="333"/>
        </w:trPr>
        <w:tc>
          <w:tcPr>
            <w:tcW w:w="396" w:type="dxa"/>
            <w:vMerge w:val="restart"/>
          </w:tcPr>
          <w:p w14:paraId="1424F6B5" w14:textId="77777777" w:rsidR="00DF4F1B" w:rsidRPr="00087589" w:rsidRDefault="00DF4F1B" w:rsidP="00C85E62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 w:rsidRPr="00087589">
              <w:rPr>
                <w:b/>
                <w:w w:val="105"/>
                <w:sz w:val="15"/>
              </w:rPr>
              <w:t>№</w:t>
            </w:r>
            <w:r w:rsidRPr="00087589">
              <w:rPr>
                <w:b/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307" w:type="dxa"/>
            <w:vMerge w:val="restart"/>
          </w:tcPr>
          <w:p w14:paraId="69194216" w14:textId="77777777" w:rsidR="00DF4F1B" w:rsidRPr="00087589" w:rsidRDefault="00DF4F1B" w:rsidP="00C85E6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 w:rsidRPr="00087589">
              <w:rPr>
                <w:b/>
                <w:w w:val="105"/>
                <w:sz w:val="15"/>
              </w:rPr>
              <w:t>Наименование</w:t>
            </w:r>
            <w:r w:rsidRPr="0008758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b/>
                <w:w w:val="105"/>
                <w:sz w:val="15"/>
              </w:rPr>
              <w:t>разделов</w:t>
            </w:r>
            <w:r w:rsidRPr="0008758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b/>
                <w:w w:val="105"/>
                <w:sz w:val="15"/>
              </w:rPr>
              <w:t>и</w:t>
            </w:r>
            <w:r w:rsidRPr="0008758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b/>
                <w:w w:val="105"/>
                <w:sz w:val="15"/>
              </w:rPr>
              <w:t>тем</w:t>
            </w:r>
            <w:r w:rsidRPr="00087589">
              <w:rPr>
                <w:b/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09093903" w14:textId="77777777" w:rsidR="00DF4F1B" w:rsidRPr="00087589" w:rsidRDefault="00DF4F1B" w:rsidP="00C85E6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 w:rsidRPr="00087589">
              <w:rPr>
                <w:b/>
                <w:spacing w:val="-1"/>
                <w:w w:val="105"/>
                <w:sz w:val="15"/>
              </w:rPr>
              <w:t>Количество</w:t>
            </w:r>
            <w:r w:rsidRPr="00087589">
              <w:rPr>
                <w:b/>
                <w:spacing w:val="-6"/>
                <w:w w:val="105"/>
                <w:sz w:val="15"/>
              </w:rPr>
              <w:t xml:space="preserve"> </w:t>
            </w:r>
            <w:r w:rsidRPr="00087589"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14:paraId="41DCD499" w14:textId="77777777" w:rsidR="00DF4F1B" w:rsidRPr="00087589" w:rsidRDefault="00DF4F1B" w:rsidP="00C85E62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 w:rsidRPr="00087589">
              <w:rPr>
                <w:b/>
                <w:w w:val="105"/>
                <w:sz w:val="15"/>
              </w:rPr>
              <w:t>Дата</w:t>
            </w:r>
            <w:r w:rsidRPr="00087589">
              <w:rPr>
                <w:b/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205" w:type="dxa"/>
            <w:vMerge w:val="restart"/>
          </w:tcPr>
          <w:p w14:paraId="4FD4C760" w14:textId="77777777" w:rsidR="00DF4F1B" w:rsidRPr="00087589" w:rsidRDefault="00DF4F1B" w:rsidP="00C85E62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 w:rsidRPr="00087589">
              <w:rPr>
                <w:b/>
                <w:spacing w:val="-1"/>
                <w:w w:val="105"/>
                <w:sz w:val="15"/>
              </w:rPr>
              <w:t>Виды</w:t>
            </w:r>
            <w:r w:rsidRPr="00087589">
              <w:rPr>
                <w:b/>
                <w:spacing w:val="-5"/>
                <w:w w:val="105"/>
                <w:sz w:val="15"/>
              </w:rPr>
              <w:t xml:space="preserve"> </w:t>
            </w:r>
            <w:r w:rsidRPr="00087589"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68" w:type="dxa"/>
            <w:vMerge w:val="restart"/>
          </w:tcPr>
          <w:p w14:paraId="30F186E4" w14:textId="77777777" w:rsidR="00DF4F1B" w:rsidRPr="00087589" w:rsidRDefault="00DF4F1B" w:rsidP="00C85E62">
            <w:pPr>
              <w:pStyle w:val="TableParagraph"/>
              <w:spacing w:before="74" w:line="266" w:lineRule="auto"/>
              <w:ind w:left="79" w:right="284"/>
              <w:rPr>
                <w:b/>
                <w:sz w:val="15"/>
              </w:rPr>
            </w:pPr>
            <w:r w:rsidRPr="00087589">
              <w:rPr>
                <w:b/>
                <w:w w:val="105"/>
                <w:sz w:val="15"/>
              </w:rPr>
              <w:t>Виды,</w:t>
            </w:r>
            <w:r w:rsidRPr="00087589">
              <w:rPr>
                <w:b/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b/>
                <w:w w:val="105"/>
                <w:sz w:val="15"/>
              </w:rPr>
              <w:t>формы</w:t>
            </w:r>
            <w:r w:rsidRPr="00087589">
              <w:rPr>
                <w:b/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945" w:type="dxa"/>
            <w:vMerge w:val="restart"/>
          </w:tcPr>
          <w:p w14:paraId="3CD0AA93" w14:textId="77777777" w:rsidR="00DF4F1B" w:rsidRPr="00087589" w:rsidRDefault="00DF4F1B" w:rsidP="00C85E62">
            <w:pPr>
              <w:pStyle w:val="TableParagraph"/>
              <w:spacing w:before="74" w:line="266" w:lineRule="auto"/>
              <w:ind w:left="80" w:right="612"/>
              <w:rPr>
                <w:b/>
                <w:sz w:val="15"/>
              </w:rPr>
            </w:pPr>
            <w:r w:rsidRPr="00087589">
              <w:rPr>
                <w:b/>
                <w:w w:val="105"/>
                <w:sz w:val="15"/>
              </w:rPr>
              <w:t>Электронные</w:t>
            </w:r>
            <w:r w:rsidRPr="00087589">
              <w:rPr>
                <w:b/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b/>
                <w:w w:val="105"/>
                <w:sz w:val="15"/>
              </w:rPr>
              <w:t>(цифровые)</w:t>
            </w:r>
            <w:r w:rsidRPr="00087589">
              <w:rPr>
                <w:b/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b/>
                <w:spacing w:val="-1"/>
                <w:w w:val="105"/>
                <w:sz w:val="15"/>
              </w:rPr>
              <w:t>образовательные</w:t>
            </w:r>
            <w:r w:rsidRPr="00087589">
              <w:rPr>
                <w:b/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b/>
                <w:w w:val="105"/>
                <w:sz w:val="15"/>
              </w:rPr>
              <w:t>ресурсы</w:t>
            </w:r>
          </w:p>
        </w:tc>
      </w:tr>
      <w:tr w:rsidR="00DF4F1B" w:rsidRPr="00087589" w14:paraId="663E191A" w14:textId="77777777" w:rsidTr="00C85E62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14:paraId="487967F2" w14:textId="77777777" w:rsidR="00DF4F1B" w:rsidRPr="00087589" w:rsidRDefault="00DF4F1B" w:rsidP="00C85E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07" w:type="dxa"/>
            <w:vMerge/>
            <w:tcBorders>
              <w:top w:val="nil"/>
            </w:tcBorders>
          </w:tcPr>
          <w:p w14:paraId="74957B0A" w14:textId="77777777" w:rsidR="00DF4F1B" w:rsidRPr="00087589" w:rsidRDefault="00DF4F1B" w:rsidP="00C85E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8" w:type="dxa"/>
          </w:tcPr>
          <w:p w14:paraId="259E1D74" w14:textId="77777777" w:rsidR="00DF4F1B" w:rsidRPr="00087589" w:rsidRDefault="00DF4F1B" w:rsidP="00C85E6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 w:rsidRPr="00087589"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3DDCB77E" w14:textId="77777777" w:rsidR="00DF4F1B" w:rsidRPr="00087589" w:rsidRDefault="00DF4F1B" w:rsidP="00C85E62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 w:rsidRPr="00087589">
              <w:rPr>
                <w:b/>
                <w:spacing w:val="-1"/>
                <w:w w:val="105"/>
                <w:sz w:val="15"/>
              </w:rPr>
              <w:t>контрольные</w:t>
            </w:r>
            <w:r w:rsidRPr="00087589">
              <w:rPr>
                <w:b/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57783A22" w14:textId="77777777" w:rsidR="00DF4F1B" w:rsidRPr="00087589" w:rsidRDefault="00DF4F1B" w:rsidP="00C85E62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 w:rsidRPr="00087589">
              <w:rPr>
                <w:b/>
                <w:spacing w:val="-1"/>
                <w:w w:val="105"/>
                <w:sz w:val="15"/>
              </w:rPr>
              <w:t>практические</w:t>
            </w:r>
            <w:r w:rsidRPr="00087589">
              <w:rPr>
                <w:b/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14:paraId="3A5B10A1" w14:textId="77777777" w:rsidR="00DF4F1B" w:rsidRPr="00087589" w:rsidRDefault="00DF4F1B" w:rsidP="00C85E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5" w:type="dxa"/>
            <w:vMerge/>
            <w:tcBorders>
              <w:top w:val="nil"/>
            </w:tcBorders>
          </w:tcPr>
          <w:p w14:paraId="5299C801" w14:textId="77777777" w:rsidR="00DF4F1B" w:rsidRPr="00087589" w:rsidRDefault="00DF4F1B" w:rsidP="00C85E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14:paraId="709AAE32" w14:textId="77777777" w:rsidR="00DF4F1B" w:rsidRPr="00087589" w:rsidRDefault="00DF4F1B" w:rsidP="00C85E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 w14:paraId="79199A37" w14:textId="77777777" w:rsidR="00DF4F1B" w:rsidRPr="00087589" w:rsidRDefault="00DF4F1B" w:rsidP="00C85E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4F1B" w:rsidRPr="001E5B22" w14:paraId="37978E53" w14:textId="77777777" w:rsidTr="00C85E62">
        <w:trPr>
          <w:trHeight w:val="333"/>
        </w:trPr>
        <w:tc>
          <w:tcPr>
            <w:tcW w:w="15497" w:type="dxa"/>
            <w:gridSpan w:val="9"/>
          </w:tcPr>
          <w:p w14:paraId="7755F4A6" w14:textId="77777777" w:rsidR="00DF4F1B" w:rsidRPr="00087589" w:rsidRDefault="00DF4F1B" w:rsidP="00C85E6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 w:rsidRPr="00087589">
              <w:rPr>
                <w:w w:val="105"/>
                <w:sz w:val="15"/>
              </w:rPr>
              <w:t>Раздел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1.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b/>
                <w:w w:val="105"/>
                <w:sz w:val="15"/>
              </w:rPr>
              <w:t>Общие</w:t>
            </w:r>
            <w:r w:rsidRPr="00087589">
              <w:rPr>
                <w:b/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b/>
                <w:w w:val="105"/>
                <w:sz w:val="15"/>
              </w:rPr>
              <w:t>сведения</w:t>
            </w:r>
            <w:r w:rsidRPr="00087589">
              <w:rPr>
                <w:b/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b/>
                <w:w w:val="105"/>
                <w:sz w:val="15"/>
              </w:rPr>
              <w:t>о</w:t>
            </w:r>
            <w:r w:rsidRPr="00087589">
              <w:rPr>
                <w:b/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b/>
                <w:w w:val="105"/>
                <w:sz w:val="15"/>
              </w:rPr>
              <w:t>языке</w:t>
            </w:r>
          </w:p>
        </w:tc>
      </w:tr>
      <w:tr w:rsidR="00DF4F1B" w:rsidRPr="001E5B22" w14:paraId="6EBE2EE9" w14:textId="77777777" w:rsidTr="00C85E62">
        <w:trPr>
          <w:trHeight w:val="250"/>
        </w:trPr>
        <w:tc>
          <w:tcPr>
            <w:tcW w:w="396" w:type="dxa"/>
            <w:tcBorders>
              <w:bottom w:val="nil"/>
            </w:tcBorders>
          </w:tcPr>
          <w:p w14:paraId="4C3BD01B" w14:textId="77777777" w:rsidR="00DF4F1B" w:rsidRPr="00087589" w:rsidRDefault="00DF4F1B" w:rsidP="00C85E62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 w:rsidRPr="00087589">
              <w:rPr>
                <w:w w:val="105"/>
                <w:sz w:val="15"/>
              </w:rPr>
              <w:t>1.1.</w:t>
            </w:r>
          </w:p>
        </w:tc>
        <w:tc>
          <w:tcPr>
            <w:tcW w:w="5307" w:type="dxa"/>
            <w:tcBorders>
              <w:bottom w:val="nil"/>
            </w:tcBorders>
          </w:tcPr>
          <w:p w14:paraId="2DAB805D" w14:textId="77777777" w:rsidR="00DF4F1B" w:rsidRPr="00087589" w:rsidRDefault="00DF4F1B" w:rsidP="00C85E62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 w:rsidRPr="00087589">
              <w:rPr>
                <w:w w:val="105"/>
                <w:sz w:val="15"/>
              </w:rPr>
              <w:t>Язык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как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основное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средство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человеческого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общения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явление</w:t>
            </w:r>
          </w:p>
        </w:tc>
        <w:tc>
          <w:tcPr>
            <w:tcW w:w="528" w:type="dxa"/>
            <w:tcBorders>
              <w:bottom w:val="nil"/>
            </w:tcBorders>
          </w:tcPr>
          <w:p w14:paraId="2768407C" w14:textId="77777777" w:rsidR="00DF4F1B" w:rsidRPr="00087589" w:rsidRDefault="00DF4F1B" w:rsidP="00C85E62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 w:rsidRPr="00087589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14:paraId="657EA093" w14:textId="77777777" w:rsidR="00DF4F1B" w:rsidRPr="00087589" w:rsidRDefault="00DF4F1B" w:rsidP="00C85E62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14:paraId="45E304D6" w14:textId="77777777" w:rsidR="00DF4F1B" w:rsidRPr="00087589" w:rsidRDefault="00DF4F1B" w:rsidP="00C85E62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  <w:vMerge w:val="restart"/>
          </w:tcPr>
          <w:p w14:paraId="313D72FD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  <w:tc>
          <w:tcPr>
            <w:tcW w:w="3205" w:type="dxa"/>
            <w:tcBorders>
              <w:bottom w:val="nil"/>
            </w:tcBorders>
          </w:tcPr>
          <w:p w14:paraId="1D71274F" w14:textId="77777777" w:rsidR="00DF4F1B" w:rsidRPr="00087589" w:rsidRDefault="00DF4F1B" w:rsidP="00C85E62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 w:rsidRPr="00087589">
              <w:rPr>
                <w:w w:val="105"/>
                <w:sz w:val="15"/>
              </w:rPr>
              <w:t>Рассказ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учителя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тему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«Язык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—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средство</w:t>
            </w:r>
          </w:p>
        </w:tc>
        <w:tc>
          <w:tcPr>
            <w:tcW w:w="1068" w:type="dxa"/>
            <w:tcBorders>
              <w:bottom w:val="nil"/>
            </w:tcBorders>
          </w:tcPr>
          <w:p w14:paraId="18FDBB8C" w14:textId="77777777" w:rsidR="00DF4F1B" w:rsidRPr="00087589" w:rsidRDefault="00DF4F1B" w:rsidP="00C85E62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 w:rsidRPr="00087589">
              <w:rPr>
                <w:w w:val="105"/>
                <w:sz w:val="15"/>
              </w:rPr>
              <w:t>Устный</w:t>
            </w:r>
          </w:p>
        </w:tc>
        <w:tc>
          <w:tcPr>
            <w:tcW w:w="1945" w:type="dxa"/>
            <w:tcBorders>
              <w:bottom w:val="nil"/>
            </w:tcBorders>
          </w:tcPr>
          <w:p w14:paraId="5910A607" w14:textId="77777777" w:rsidR="00DF4F1B" w:rsidRPr="00087589" w:rsidRDefault="00DF4F1B" w:rsidP="00C85E62">
            <w:pPr>
              <w:pStyle w:val="TableParagraph"/>
              <w:spacing w:before="74" w:line="156" w:lineRule="exact"/>
              <w:ind w:left="80"/>
              <w:rPr>
                <w:sz w:val="15"/>
              </w:rPr>
            </w:pPr>
            <w:r w:rsidRPr="00087589">
              <w:rPr>
                <w:w w:val="105"/>
                <w:sz w:val="15"/>
              </w:rPr>
              <w:t>1.Сайт</w:t>
            </w:r>
            <w:r w:rsidRPr="00087589">
              <w:rPr>
                <w:spacing w:val="-5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«Я</w:t>
            </w:r>
            <w:r w:rsidRPr="00087589">
              <w:rPr>
                <w:spacing w:val="-4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иду</w:t>
            </w:r>
            <w:r w:rsidRPr="00087589">
              <w:rPr>
                <w:spacing w:val="-4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</w:t>
            </w:r>
            <w:r w:rsidRPr="00087589">
              <w:rPr>
                <w:spacing w:val="-5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урок</w:t>
            </w:r>
          </w:p>
        </w:tc>
      </w:tr>
      <w:tr w:rsidR="00DF4F1B" w:rsidRPr="00087589" w14:paraId="364734B2" w14:textId="77777777" w:rsidTr="00C85E6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111A8EB8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14:paraId="42E1D5E0" w14:textId="77777777" w:rsidR="00DF4F1B" w:rsidRPr="00087589" w:rsidRDefault="00DF4F1B" w:rsidP="00C85E62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национальной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культуры.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Многообразие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языкового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пространства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России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CD6D295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85980AA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CA9A7D6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398B1C8" w14:textId="77777777" w:rsidR="00DF4F1B" w:rsidRPr="00087589" w:rsidRDefault="00DF4F1B" w:rsidP="00C85E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14:paraId="53E91501" w14:textId="77777777" w:rsidR="00DF4F1B" w:rsidRPr="00087589" w:rsidRDefault="00DF4F1B" w:rsidP="00C85E62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 w:rsidRPr="00087589">
              <w:rPr>
                <w:w w:val="105"/>
                <w:sz w:val="15"/>
              </w:rPr>
              <w:t>общения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людей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явление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культуры»;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2FD7AEEA" w14:textId="77777777" w:rsidR="00DF4F1B" w:rsidRPr="00087589" w:rsidRDefault="00DF4F1B" w:rsidP="00C85E62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 w:rsidRPr="00087589">
              <w:rPr>
                <w:w w:val="105"/>
                <w:sz w:val="15"/>
              </w:rPr>
              <w:t>опрос;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14:paraId="005E21E6" w14:textId="77777777" w:rsidR="00DF4F1B" w:rsidRPr="00087589" w:rsidRDefault="00DF4F1B" w:rsidP="00C85E62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начальной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школы»:</w:t>
            </w:r>
          </w:p>
        </w:tc>
      </w:tr>
      <w:tr w:rsidR="00DF4F1B" w:rsidRPr="001E5B22" w14:paraId="54C540B5" w14:textId="77777777" w:rsidTr="00C85E6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64BD56B9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14:paraId="4EB4D910" w14:textId="77777777" w:rsidR="00DF4F1B" w:rsidRPr="00087589" w:rsidRDefault="00DF4F1B" w:rsidP="00C85E62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мира</w:t>
            </w:r>
            <w:r w:rsidRPr="00087589">
              <w:rPr>
                <w:spacing w:val="-6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(первоначальные</w:t>
            </w:r>
            <w:r w:rsidRPr="00087589">
              <w:rPr>
                <w:spacing w:val="-5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представления).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AF81D32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B84CD98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0D03687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EC8D20E" w14:textId="77777777" w:rsidR="00DF4F1B" w:rsidRPr="00087589" w:rsidRDefault="00DF4F1B" w:rsidP="00C85E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14:paraId="692F23F9" w14:textId="77777777" w:rsidR="00DF4F1B" w:rsidRPr="00087589" w:rsidRDefault="00DF4F1B" w:rsidP="00C85E62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 w:rsidRPr="00087589">
              <w:rPr>
                <w:w w:val="105"/>
                <w:sz w:val="15"/>
              </w:rPr>
              <w:t>Учебный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диалог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«Как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язык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помогает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понять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5083ECD6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14:paraId="70219E5D" w14:textId="77777777" w:rsidR="00DF4F1B" w:rsidRPr="00087589" w:rsidRDefault="00AB6C63" w:rsidP="00C85E62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8">
              <w:r w:rsidR="00DF4F1B" w:rsidRPr="00087589">
                <w:rPr>
                  <w:w w:val="105"/>
                  <w:sz w:val="15"/>
                </w:rPr>
                <w:t>http://nsc.1september.ru/uro</w:t>
              </w:r>
            </w:hyperlink>
          </w:p>
        </w:tc>
      </w:tr>
      <w:tr w:rsidR="00DF4F1B" w:rsidRPr="00087589" w14:paraId="024FC557" w14:textId="77777777" w:rsidTr="00C85E6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2E504163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14:paraId="57E94071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A5A01D9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A05B0A8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756FA2B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EC814FE" w14:textId="77777777" w:rsidR="00DF4F1B" w:rsidRPr="00087589" w:rsidRDefault="00DF4F1B" w:rsidP="00C85E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14:paraId="6CDA3827" w14:textId="77777777" w:rsidR="00DF4F1B" w:rsidRPr="00087589" w:rsidRDefault="00DF4F1B" w:rsidP="00C85E62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 w:rsidRPr="00087589">
              <w:rPr>
                <w:w w:val="105"/>
                <w:sz w:val="15"/>
              </w:rPr>
              <w:t>историю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культуру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народа?»;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0AA90EE2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14:paraId="12AC97FF" w14:textId="77777777" w:rsidR="00DF4F1B" w:rsidRPr="00087589" w:rsidRDefault="00DF4F1B" w:rsidP="00C85E62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 w:rsidRPr="00087589">
              <w:rPr>
                <w:w w:val="104"/>
                <w:sz w:val="15"/>
              </w:rPr>
              <w:t>k</w:t>
            </w:r>
          </w:p>
        </w:tc>
      </w:tr>
      <w:tr w:rsidR="00DF4F1B" w:rsidRPr="00087589" w14:paraId="3B3D9574" w14:textId="77777777" w:rsidTr="00C85E6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49525AD2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14:paraId="7772F751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086C4C8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D37E4EE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45641C0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C251A91" w14:textId="77777777" w:rsidR="00DF4F1B" w:rsidRPr="00087589" w:rsidRDefault="00DF4F1B" w:rsidP="00C85E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14:paraId="3679393E" w14:textId="77777777" w:rsidR="00DF4F1B" w:rsidRPr="00087589" w:rsidRDefault="00DF4F1B" w:rsidP="00C85E62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Коллективное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формулирование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вывода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6395D012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14:paraId="055C267F" w14:textId="77777777" w:rsidR="00DF4F1B" w:rsidRPr="00087589" w:rsidRDefault="00DF4F1B" w:rsidP="00C85E62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2.Электронная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версия</w:t>
            </w:r>
          </w:p>
        </w:tc>
      </w:tr>
      <w:tr w:rsidR="00DF4F1B" w:rsidRPr="00087589" w14:paraId="37BBC239" w14:textId="77777777" w:rsidTr="00C85E6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449B4946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14:paraId="1456DCDF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36413B4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154BF2E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B36F291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0604A0FC" w14:textId="77777777" w:rsidR="00DF4F1B" w:rsidRPr="00087589" w:rsidRDefault="00DF4F1B" w:rsidP="00C85E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14:paraId="7AA0A435" w14:textId="77777777" w:rsidR="00DF4F1B" w:rsidRPr="00087589" w:rsidRDefault="00DF4F1B" w:rsidP="00C85E62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языке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как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основном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средстве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человеческого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7FC87C16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14:paraId="494D5B7E" w14:textId="77777777" w:rsidR="00DF4F1B" w:rsidRPr="00087589" w:rsidRDefault="00DF4F1B" w:rsidP="00C85E62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журнала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«Начальная</w:t>
            </w:r>
          </w:p>
        </w:tc>
      </w:tr>
      <w:tr w:rsidR="00DF4F1B" w:rsidRPr="00087589" w14:paraId="5BC05B6A" w14:textId="77777777" w:rsidTr="00C85E6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3916C931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14:paraId="3A313764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D26C1F6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2EBAA8C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5FA8ED5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8465047" w14:textId="77777777" w:rsidR="00DF4F1B" w:rsidRPr="00087589" w:rsidRDefault="00DF4F1B" w:rsidP="00C85E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14:paraId="7C8297E5" w14:textId="77777777" w:rsidR="00DF4F1B" w:rsidRPr="00087589" w:rsidRDefault="00DF4F1B" w:rsidP="00C85E62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общения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и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явлении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национальной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культуры;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390A1FCE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14:paraId="5473062A" w14:textId="77777777" w:rsidR="00DF4F1B" w:rsidRPr="00087589" w:rsidRDefault="00DF4F1B" w:rsidP="00C85E62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 w:rsidRPr="00087589">
              <w:rPr>
                <w:w w:val="105"/>
                <w:sz w:val="15"/>
              </w:rPr>
              <w:t>школа»:</w:t>
            </w:r>
          </w:p>
        </w:tc>
      </w:tr>
      <w:tr w:rsidR="00DF4F1B" w:rsidRPr="001E5B22" w14:paraId="534E3896" w14:textId="77777777" w:rsidTr="00C85E6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7D7FC965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14:paraId="2A5E2A5E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98C2998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1249712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3C441EA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B218692" w14:textId="77777777" w:rsidR="00DF4F1B" w:rsidRPr="00087589" w:rsidRDefault="00DF4F1B" w:rsidP="00C85E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14:paraId="303483B4" w14:textId="77777777" w:rsidR="00DF4F1B" w:rsidRPr="00087589" w:rsidRDefault="00DF4F1B" w:rsidP="00C85E62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 w:rsidRPr="00087589">
              <w:rPr>
                <w:w w:val="105"/>
                <w:sz w:val="15"/>
              </w:rPr>
              <w:t>Работа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парах: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сформулировать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суждение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69AD631C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14:paraId="3BC01764" w14:textId="77777777" w:rsidR="00DF4F1B" w:rsidRPr="00087589" w:rsidRDefault="00AB6C63" w:rsidP="00C85E62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9">
              <w:r w:rsidR="00DF4F1B" w:rsidRPr="00087589">
                <w:rPr>
                  <w:w w:val="105"/>
                  <w:sz w:val="15"/>
                </w:rPr>
                <w:t>http://nsc.1september.ru/ind</w:t>
              </w:r>
            </w:hyperlink>
          </w:p>
        </w:tc>
      </w:tr>
      <w:tr w:rsidR="00DF4F1B" w:rsidRPr="00087589" w14:paraId="5E658999" w14:textId="77777777" w:rsidTr="00C85E6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7ADDA37D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14:paraId="23D5D9D0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E11CD83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C060955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EA0ED8D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EC614D0" w14:textId="77777777" w:rsidR="00DF4F1B" w:rsidRPr="00087589" w:rsidRDefault="00DF4F1B" w:rsidP="00C85E62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14:paraId="50193A31" w14:textId="77777777" w:rsidR="00DF4F1B" w:rsidRPr="00087589" w:rsidRDefault="00DF4F1B" w:rsidP="00C85E62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 w:rsidRPr="00087589">
              <w:rPr>
                <w:w w:val="105"/>
                <w:sz w:val="15"/>
              </w:rPr>
              <w:t>красоте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богатстве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русского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языка;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72DA4057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14:paraId="39E341F1" w14:textId="77777777" w:rsidR="00DF4F1B" w:rsidRPr="00087589" w:rsidRDefault="00DF4F1B" w:rsidP="00C85E62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 w:rsidRPr="00087589">
              <w:rPr>
                <w:w w:val="105"/>
                <w:sz w:val="15"/>
              </w:rPr>
              <w:t>ex.php</w:t>
            </w:r>
          </w:p>
        </w:tc>
      </w:tr>
      <w:tr w:rsidR="00DF4F1B" w:rsidRPr="00087589" w14:paraId="38E63AEA" w14:textId="77777777" w:rsidTr="00C85E6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785CA49F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14:paraId="15245323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D96246E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4006B12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F188CF2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BE4000B" w14:textId="77777777" w:rsidR="00DF4F1B" w:rsidRPr="00087589" w:rsidRDefault="00DF4F1B" w:rsidP="00C85E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14:paraId="74E2A7EB" w14:textId="77777777" w:rsidR="00DF4F1B" w:rsidRPr="00087589" w:rsidRDefault="00DF4F1B" w:rsidP="00C85E62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Обсуждение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сведений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многообразии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3650E160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14:paraId="57E2F538" w14:textId="77777777" w:rsidR="00DF4F1B" w:rsidRPr="00087589" w:rsidRDefault="00DF4F1B" w:rsidP="00C85E62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3.Социальная</w:t>
            </w:r>
            <w:r w:rsidRPr="00087589">
              <w:rPr>
                <w:spacing w:val="-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сеть</w:t>
            </w:r>
          </w:p>
        </w:tc>
      </w:tr>
      <w:tr w:rsidR="00DF4F1B" w:rsidRPr="00087589" w14:paraId="68A3FD72" w14:textId="77777777" w:rsidTr="00C85E6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736EE71D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14:paraId="00A54803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FC853F5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349D90A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3181D50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F29673F" w14:textId="77777777" w:rsidR="00DF4F1B" w:rsidRPr="00087589" w:rsidRDefault="00DF4F1B" w:rsidP="00C85E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14:paraId="626AA5EA" w14:textId="77777777" w:rsidR="00DF4F1B" w:rsidRPr="00087589" w:rsidRDefault="00DF4F1B" w:rsidP="00C85E62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 w:rsidRPr="00087589">
              <w:rPr>
                <w:w w:val="105"/>
                <w:sz w:val="15"/>
              </w:rPr>
              <w:t>языков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Российской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Федерации;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306BED88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14:paraId="378446FC" w14:textId="77777777" w:rsidR="00DF4F1B" w:rsidRPr="00087589" w:rsidRDefault="00DF4F1B" w:rsidP="00C85E62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работников</w:t>
            </w:r>
            <w:r w:rsidRPr="00087589">
              <w:rPr>
                <w:spacing w:val="-4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образования:</w:t>
            </w:r>
          </w:p>
        </w:tc>
      </w:tr>
      <w:tr w:rsidR="00DF4F1B" w:rsidRPr="00087589" w14:paraId="5643F139" w14:textId="77777777" w:rsidTr="00C85E6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763EFEB0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14:paraId="69BDA4F0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B6D86E5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3DCD4C3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9DB00F3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1C04864" w14:textId="77777777" w:rsidR="00DF4F1B" w:rsidRPr="00087589" w:rsidRDefault="00DF4F1B" w:rsidP="00C85E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14:paraId="18A5DD34" w14:textId="77777777" w:rsidR="00DF4F1B" w:rsidRPr="00087589" w:rsidRDefault="00DF4F1B" w:rsidP="00C85E62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Коллективное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формулирование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вывода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2E23C233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14:paraId="2CDDDBBF" w14:textId="77777777" w:rsidR="00DF4F1B" w:rsidRPr="00087589" w:rsidRDefault="00AB6C63" w:rsidP="00C85E62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10">
              <w:r w:rsidR="00DF4F1B" w:rsidRPr="00087589">
                <w:rPr>
                  <w:w w:val="105"/>
                  <w:sz w:val="15"/>
                </w:rPr>
                <w:t>http://nsportal.ru/nachalnaya</w:t>
              </w:r>
            </w:hyperlink>
          </w:p>
        </w:tc>
      </w:tr>
      <w:tr w:rsidR="00DF4F1B" w:rsidRPr="00087589" w14:paraId="2835FBBE" w14:textId="77777777" w:rsidTr="00C85E6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0789F273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14:paraId="5226D7FB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738867C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E8C15C5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F2BEE6D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366867E" w14:textId="77777777" w:rsidR="00DF4F1B" w:rsidRPr="00087589" w:rsidRDefault="00DF4F1B" w:rsidP="00C85E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14:paraId="4F4260C5" w14:textId="77777777" w:rsidR="00DF4F1B" w:rsidRPr="00087589" w:rsidRDefault="00DF4F1B" w:rsidP="00C85E62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многообразии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языкового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пространства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40874CF8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14:paraId="21A0930C" w14:textId="77777777" w:rsidR="00DF4F1B" w:rsidRPr="00087589" w:rsidRDefault="00DF4F1B" w:rsidP="00C85E62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 w:rsidRPr="00087589">
              <w:rPr>
                <w:w w:val="105"/>
                <w:sz w:val="15"/>
              </w:rPr>
              <w:t>-shkola</w:t>
            </w:r>
          </w:p>
        </w:tc>
      </w:tr>
      <w:tr w:rsidR="00DF4F1B" w:rsidRPr="00087589" w14:paraId="35288537" w14:textId="77777777" w:rsidTr="00C85E6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3A076D55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14:paraId="49FA3064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E1F565B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340955C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FAEBC05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D6FDE3C" w14:textId="77777777" w:rsidR="00DF4F1B" w:rsidRPr="00087589" w:rsidRDefault="00DF4F1B" w:rsidP="00C85E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14:paraId="47AD9C82" w14:textId="77777777" w:rsidR="00DF4F1B" w:rsidRPr="00087589" w:rsidRDefault="00DF4F1B" w:rsidP="00C85E62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 w:rsidRPr="00087589">
              <w:rPr>
                <w:w w:val="105"/>
                <w:sz w:val="15"/>
              </w:rPr>
              <w:t>России;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6A59F2AD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14:paraId="17BFD3AE" w14:textId="77777777" w:rsidR="00DF4F1B" w:rsidRPr="00087589" w:rsidRDefault="00DF4F1B" w:rsidP="00C85E62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 w:rsidRPr="00087589">
              <w:rPr>
                <w:w w:val="105"/>
                <w:sz w:val="15"/>
              </w:rPr>
              <w:t>4.Фестиваль</w:t>
            </w:r>
          </w:p>
        </w:tc>
      </w:tr>
      <w:tr w:rsidR="00DF4F1B" w:rsidRPr="00087589" w14:paraId="63379FC4" w14:textId="77777777" w:rsidTr="00C85E6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6E8B6200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14:paraId="743B7DBA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9533FC8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9C2B531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DAE1B54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B5B292D" w14:textId="77777777" w:rsidR="00DF4F1B" w:rsidRPr="00087589" w:rsidRDefault="00DF4F1B" w:rsidP="00C85E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14:paraId="53477E03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78BA0AAF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14:paraId="1438D45D" w14:textId="77777777" w:rsidR="00DF4F1B" w:rsidRPr="00087589" w:rsidRDefault="00DF4F1B" w:rsidP="00C85E62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педагогических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идей</w:t>
            </w:r>
          </w:p>
        </w:tc>
      </w:tr>
      <w:tr w:rsidR="00DF4F1B" w:rsidRPr="00087589" w14:paraId="777045E1" w14:textId="77777777" w:rsidTr="00C85E6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67F913F1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14:paraId="597EFA69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75983A1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01BB07F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14EDF78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49DF9E37" w14:textId="77777777" w:rsidR="00DF4F1B" w:rsidRPr="00087589" w:rsidRDefault="00DF4F1B" w:rsidP="00C85E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14:paraId="22C5707C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0B791573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14:paraId="3F388C6F" w14:textId="77777777" w:rsidR="00DF4F1B" w:rsidRPr="00087589" w:rsidRDefault="00DF4F1B" w:rsidP="00C85E62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 w:rsidRPr="00087589">
              <w:rPr>
                <w:w w:val="105"/>
                <w:sz w:val="15"/>
              </w:rPr>
              <w:t>«Открытый</w:t>
            </w:r>
          </w:p>
        </w:tc>
      </w:tr>
      <w:tr w:rsidR="00DF4F1B" w:rsidRPr="00087589" w14:paraId="7F27626F" w14:textId="77777777" w:rsidTr="00C85E6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2935B47D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14:paraId="0C59DAAF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E2712AF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C04BCBB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CC94733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0BD2D58" w14:textId="77777777" w:rsidR="00DF4F1B" w:rsidRPr="00087589" w:rsidRDefault="00DF4F1B" w:rsidP="00C85E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14:paraId="14815D31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41E0DA92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14:paraId="6A2DEE99" w14:textId="77777777" w:rsidR="00DF4F1B" w:rsidRPr="00087589" w:rsidRDefault="00DF4F1B" w:rsidP="00C85E62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 w:rsidRPr="00087589">
              <w:rPr>
                <w:w w:val="105"/>
                <w:sz w:val="15"/>
              </w:rPr>
              <w:t>урок»:</w:t>
            </w:r>
            <w:hyperlink r:id="rId11">
              <w:r w:rsidRPr="00087589">
                <w:rPr>
                  <w:w w:val="105"/>
                  <w:sz w:val="15"/>
                </w:rPr>
                <w:t>http://festival.1septe</w:t>
              </w:r>
            </w:hyperlink>
          </w:p>
        </w:tc>
      </w:tr>
      <w:tr w:rsidR="00DF4F1B" w:rsidRPr="00087589" w14:paraId="70CB9519" w14:textId="77777777" w:rsidTr="00C85E6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24F82A05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14:paraId="5F70D8A8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73492E1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6F38028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6883DC5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3B69417" w14:textId="77777777" w:rsidR="00DF4F1B" w:rsidRPr="00087589" w:rsidRDefault="00DF4F1B" w:rsidP="00C85E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14:paraId="3E5C3B47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735AF59F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14:paraId="038DC502" w14:textId="77777777" w:rsidR="00DF4F1B" w:rsidRPr="00087589" w:rsidRDefault="00DF4F1B" w:rsidP="00C85E62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 w:rsidRPr="00087589">
              <w:rPr>
                <w:w w:val="105"/>
                <w:sz w:val="15"/>
              </w:rPr>
              <w:t>mber.ru</w:t>
            </w:r>
          </w:p>
        </w:tc>
      </w:tr>
      <w:tr w:rsidR="00DF4F1B" w:rsidRPr="00087589" w14:paraId="68694420" w14:textId="77777777" w:rsidTr="00C85E6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4D23C2D6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14:paraId="6FF6752A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CF9BBE6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3AA5944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92F896D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5FB80106" w14:textId="77777777" w:rsidR="00DF4F1B" w:rsidRPr="00087589" w:rsidRDefault="00DF4F1B" w:rsidP="00C85E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14:paraId="310C28A2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3A7FA672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14:paraId="4E2123DA" w14:textId="77777777" w:rsidR="00DF4F1B" w:rsidRPr="00087589" w:rsidRDefault="00DF4F1B" w:rsidP="00C85E62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 w:rsidRPr="00087589">
              <w:rPr>
                <w:w w:val="105"/>
                <w:sz w:val="15"/>
              </w:rPr>
              <w:t>5.Методические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пособия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</w:p>
        </w:tc>
      </w:tr>
      <w:tr w:rsidR="00DF4F1B" w:rsidRPr="00087589" w14:paraId="35175265" w14:textId="77777777" w:rsidTr="00C85E6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296768FA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14:paraId="7F330121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2BF45AC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EE0CCE5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1215F3B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84F45CF" w14:textId="77777777" w:rsidR="00DF4F1B" w:rsidRPr="00087589" w:rsidRDefault="00DF4F1B" w:rsidP="00C85E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14:paraId="0435D4EB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2035F01F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14:paraId="5049AA4E" w14:textId="77777777" w:rsidR="00DF4F1B" w:rsidRPr="00087589" w:rsidRDefault="00DF4F1B" w:rsidP="00C85E62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рабочие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программы</w:t>
            </w:r>
          </w:p>
        </w:tc>
      </w:tr>
      <w:tr w:rsidR="00DF4F1B" w:rsidRPr="00087589" w14:paraId="5BDE1BCD" w14:textId="77777777" w:rsidTr="00C85E6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5AC0C149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14:paraId="2FC3EA22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9F9E150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2456E10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C9C37E6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0195576" w14:textId="77777777" w:rsidR="00DF4F1B" w:rsidRPr="00087589" w:rsidRDefault="00DF4F1B" w:rsidP="00C85E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14:paraId="06F060B8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4EBB25F2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14:paraId="7CAB8A1B" w14:textId="77777777" w:rsidR="00DF4F1B" w:rsidRPr="00087589" w:rsidRDefault="00DF4F1B" w:rsidP="00C85E62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учителям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начальной</w:t>
            </w:r>
          </w:p>
        </w:tc>
      </w:tr>
      <w:tr w:rsidR="00DF4F1B" w:rsidRPr="00087589" w14:paraId="479AE07F" w14:textId="77777777" w:rsidTr="00C85E6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72DD7A2F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14:paraId="35A560CD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47F588A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4746539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05C134C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275D316A" w14:textId="77777777" w:rsidR="00DF4F1B" w:rsidRPr="00087589" w:rsidRDefault="00DF4F1B" w:rsidP="00C85E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14:paraId="3D3D6B14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7841A140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14:paraId="08D3FCEE" w14:textId="77777777" w:rsidR="00DF4F1B" w:rsidRPr="00087589" w:rsidRDefault="00DF4F1B" w:rsidP="00C85E62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школы:</w:t>
            </w:r>
            <w:r w:rsidRPr="00087589">
              <w:rPr>
                <w:spacing w:val="-3"/>
                <w:w w:val="105"/>
                <w:sz w:val="15"/>
              </w:rPr>
              <w:t xml:space="preserve"> </w:t>
            </w:r>
            <w:hyperlink r:id="rId12">
              <w:r w:rsidRPr="00087589">
                <w:rPr>
                  <w:spacing w:val="-1"/>
                  <w:w w:val="105"/>
                  <w:sz w:val="15"/>
                </w:rPr>
                <w:t>http://nachalka.com</w:t>
              </w:r>
            </w:hyperlink>
          </w:p>
        </w:tc>
      </w:tr>
      <w:tr w:rsidR="00DF4F1B" w:rsidRPr="00087589" w14:paraId="72791F5E" w14:textId="77777777" w:rsidTr="00C85E6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1BA33E28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14:paraId="60944C16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437D3BD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CC2DB24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A5DD9FB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3D804D39" w14:textId="77777777" w:rsidR="00DF4F1B" w:rsidRPr="00087589" w:rsidRDefault="00DF4F1B" w:rsidP="00C85E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14:paraId="7E1F51C7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129149D7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14:paraId="6ACA6B09" w14:textId="77777777" w:rsidR="00DF4F1B" w:rsidRPr="00087589" w:rsidRDefault="00DF4F1B" w:rsidP="00C85E62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6.Сетевое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сообщество</w:t>
            </w:r>
          </w:p>
        </w:tc>
      </w:tr>
      <w:tr w:rsidR="00DF4F1B" w:rsidRPr="00087589" w14:paraId="33F9BC35" w14:textId="77777777" w:rsidTr="00C85E6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2BB556F4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14:paraId="66D5A794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D8AC9E9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070ADC3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DC6DB92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0E23FB1" w14:textId="77777777" w:rsidR="00DF4F1B" w:rsidRPr="00087589" w:rsidRDefault="00DF4F1B" w:rsidP="00C85E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14:paraId="52B21FFF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16826A68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14:paraId="2438D96C" w14:textId="77777777" w:rsidR="00DF4F1B" w:rsidRPr="00087589" w:rsidRDefault="00DF4F1B" w:rsidP="00C85E62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педагогов:</w:t>
            </w:r>
            <w:r w:rsidRPr="00087589">
              <w:rPr>
                <w:spacing w:val="-3"/>
                <w:w w:val="105"/>
                <w:sz w:val="15"/>
              </w:rPr>
              <w:t xml:space="preserve"> </w:t>
            </w:r>
            <w:hyperlink r:id="rId13">
              <w:r w:rsidRPr="00087589">
                <w:rPr>
                  <w:spacing w:val="-1"/>
                  <w:w w:val="105"/>
                  <w:sz w:val="15"/>
                </w:rPr>
                <w:t>http://rusedu.net</w:t>
              </w:r>
            </w:hyperlink>
          </w:p>
        </w:tc>
      </w:tr>
      <w:tr w:rsidR="00DF4F1B" w:rsidRPr="00087589" w14:paraId="7F58C55F" w14:textId="77777777" w:rsidTr="00C85E62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14:paraId="0EB60B08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14:paraId="78D1FA35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A78CE53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78FFE6C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A205EE2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76E4E26F" w14:textId="77777777" w:rsidR="00DF4F1B" w:rsidRPr="00087589" w:rsidRDefault="00DF4F1B" w:rsidP="00C85E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14:paraId="45CFB077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4BB18DB0" w14:textId="77777777" w:rsidR="00DF4F1B" w:rsidRPr="00087589" w:rsidRDefault="00DF4F1B" w:rsidP="00C85E62">
            <w:pPr>
              <w:pStyle w:val="TableParagraph"/>
              <w:rPr>
                <w:sz w:val="10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14:paraId="75956536" w14:textId="77777777" w:rsidR="00DF4F1B" w:rsidRPr="00087589" w:rsidRDefault="00DF4F1B" w:rsidP="00C85E62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 w:rsidRPr="00087589">
              <w:rPr>
                <w:w w:val="105"/>
                <w:sz w:val="15"/>
              </w:rPr>
              <w:t>7.Учитель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портал:</w:t>
            </w:r>
          </w:p>
        </w:tc>
      </w:tr>
      <w:tr w:rsidR="00DF4F1B" w:rsidRPr="00087589" w14:paraId="6A5BB2F5" w14:textId="77777777" w:rsidTr="00C85E62">
        <w:trPr>
          <w:trHeight w:val="259"/>
        </w:trPr>
        <w:tc>
          <w:tcPr>
            <w:tcW w:w="396" w:type="dxa"/>
            <w:tcBorders>
              <w:top w:val="nil"/>
            </w:tcBorders>
          </w:tcPr>
          <w:p w14:paraId="0B98B7FD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  <w:tc>
          <w:tcPr>
            <w:tcW w:w="5307" w:type="dxa"/>
            <w:tcBorders>
              <w:top w:val="nil"/>
            </w:tcBorders>
          </w:tcPr>
          <w:p w14:paraId="7CD71CBA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63761822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4488C743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4E51394B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14:paraId="1D0FD7ED" w14:textId="77777777" w:rsidR="00DF4F1B" w:rsidRPr="00087589" w:rsidRDefault="00DF4F1B" w:rsidP="00C85E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5" w:type="dxa"/>
            <w:tcBorders>
              <w:top w:val="nil"/>
            </w:tcBorders>
          </w:tcPr>
          <w:p w14:paraId="03DB653C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  <w:tc>
          <w:tcPr>
            <w:tcW w:w="1068" w:type="dxa"/>
            <w:tcBorders>
              <w:top w:val="nil"/>
            </w:tcBorders>
          </w:tcPr>
          <w:p w14:paraId="12C762E0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  <w:tcBorders>
              <w:top w:val="nil"/>
            </w:tcBorders>
          </w:tcPr>
          <w:p w14:paraId="0628E812" w14:textId="77777777" w:rsidR="00DF4F1B" w:rsidRPr="00087589" w:rsidRDefault="00AB6C63" w:rsidP="00C85E62">
            <w:pPr>
              <w:pStyle w:val="TableParagraph"/>
              <w:spacing w:before="1"/>
              <w:ind w:left="80"/>
              <w:rPr>
                <w:sz w:val="15"/>
              </w:rPr>
            </w:pPr>
            <w:hyperlink r:id="rId14">
              <w:r w:rsidR="00DF4F1B" w:rsidRPr="00087589">
                <w:rPr>
                  <w:w w:val="105"/>
                  <w:sz w:val="15"/>
                </w:rPr>
                <w:t>http://www.uchportal.ru</w:t>
              </w:r>
            </w:hyperlink>
          </w:p>
        </w:tc>
      </w:tr>
    </w:tbl>
    <w:p w14:paraId="5AED5897" w14:textId="77777777" w:rsidR="00DF4F1B" w:rsidRPr="00087589" w:rsidRDefault="00DF4F1B" w:rsidP="00DF4F1B">
      <w:pPr>
        <w:rPr>
          <w:rFonts w:ascii="Times New Roman" w:hAnsi="Times New Roman" w:cs="Times New Roman"/>
          <w:sz w:val="15"/>
        </w:rPr>
        <w:sectPr w:rsidR="00DF4F1B" w:rsidRPr="00087589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307"/>
        <w:gridCol w:w="528"/>
        <w:gridCol w:w="1104"/>
        <w:gridCol w:w="1140"/>
        <w:gridCol w:w="804"/>
        <w:gridCol w:w="3205"/>
        <w:gridCol w:w="1068"/>
        <w:gridCol w:w="1945"/>
      </w:tblGrid>
      <w:tr w:rsidR="00DF4F1B" w:rsidRPr="001E5B22" w14:paraId="206E4C6A" w14:textId="77777777" w:rsidTr="00C85E62">
        <w:trPr>
          <w:trHeight w:val="5268"/>
        </w:trPr>
        <w:tc>
          <w:tcPr>
            <w:tcW w:w="396" w:type="dxa"/>
          </w:tcPr>
          <w:p w14:paraId="5E6C6ECC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5"/>
                <w:sz w:val="15"/>
              </w:rPr>
              <w:lastRenderedPageBreak/>
              <w:t>1.2.</w:t>
            </w:r>
          </w:p>
        </w:tc>
        <w:tc>
          <w:tcPr>
            <w:tcW w:w="5307" w:type="dxa"/>
          </w:tcPr>
          <w:p w14:paraId="00E36F11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Знакомство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с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различными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методами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познания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языка: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наблюдение,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анализ</w:t>
            </w:r>
          </w:p>
        </w:tc>
        <w:tc>
          <w:tcPr>
            <w:tcW w:w="528" w:type="dxa"/>
          </w:tcPr>
          <w:p w14:paraId="30288252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D1C3E89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F97DC55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5FEC80CE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  <w:tc>
          <w:tcPr>
            <w:tcW w:w="3205" w:type="dxa"/>
          </w:tcPr>
          <w:p w14:paraId="0F1651C7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087589">
              <w:rPr>
                <w:w w:val="105"/>
                <w:sz w:val="15"/>
              </w:rPr>
              <w:t>Диалог о том, как мы изучаем язык;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Формулирование </w:t>
            </w:r>
            <w:r w:rsidRPr="00087589">
              <w:rPr>
                <w:w w:val="105"/>
                <w:sz w:val="15"/>
              </w:rPr>
              <w:t>коллективного вывода: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наблюдение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анализ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—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методы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изучения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языка;</w:t>
            </w:r>
          </w:p>
        </w:tc>
        <w:tc>
          <w:tcPr>
            <w:tcW w:w="1068" w:type="dxa"/>
          </w:tcPr>
          <w:p w14:paraId="664C0B31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9" w:right="435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Устный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опрос;</w:t>
            </w:r>
          </w:p>
        </w:tc>
        <w:tc>
          <w:tcPr>
            <w:tcW w:w="1945" w:type="dxa"/>
          </w:tcPr>
          <w:p w14:paraId="0E565715" w14:textId="77777777" w:rsidR="00DF4F1B" w:rsidRPr="00087589" w:rsidRDefault="00DF4F1B" w:rsidP="00DF4F1B">
            <w:pPr>
              <w:pStyle w:val="TableParagraph"/>
              <w:numPr>
                <w:ilvl w:val="0"/>
                <w:numId w:val="35"/>
              </w:numPr>
              <w:tabs>
                <w:tab w:val="left" w:pos="199"/>
              </w:tabs>
              <w:spacing w:before="64" w:line="266" w:lineRule="auto"/>
              <w:ind w:right="88" w:firstLine="0"/>
              <w:rPr>
                <w:sz w:val="15"/>
              </w:rPr>
            </w:pPr>
            <w:r w:rsidRPr="00087589">
              <w:rPr>
                <w:w w:val="105"/>
                <w:sz w:val="15"/>
              </w:rPr>
              <w:t>Сайт «Я иду на урок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начальной школы»: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15">
              <w:r w:rsidRPr="00087589">
                <w:rPr>
                  <w:spacing w:val="-1"/>
                  <w:w w:val="105"/>
                  <w:sz w:val="15"/>
                </w:rPr>
                <w:t>http://nsc.1september.ru/uro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k</w:t>
            </w:r>
          </w:p>
          <w:p w14:paraId="215772E8" w14:textId="77777777" w:rsidR="00DF4F1B" w:rsidRPr="00087589" w:rsidRDefault="00DF4F1B" w:rsidP="00DF4F1B">
            <w:pPr>
              <w:pStyle w:val="TableParagraph"/>
              <w:numPr>
                <w:ilvl w:val="0"/>
                <w:numId w:val="35"/>
              </w:numPr>
              <w:tabs>
                <w:tab w:val="left" w:pos="199"/>
              </w:tabs>
              <w:spacing w:before="3" w:line="266" w:lineRule="auto"/>
              <w:ind w:right="97" w:firstLine="0"/>
              <w:rPr>
                <w:sz w:val="15"/>
              </w:rPr>
            </w:pPr>
            <w:r w:rsidRPr="00087589">
              <w:rPr>
                <w:w w:val="105"/>
                <w:sz w:val="15"/>
              </w:rPr>
              <w:t>Электронная версия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журнала «Начальная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школа»: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16">
              <w:r w:rsidRPr="00087589">
                <w:rPr>
                  <w:spacing w:val="-1"/>
                  <w:w w:val="105"/>
                  <w:sz w:val="15"/>
                </w:rPr>
                <w:t>http://nsc.1september.ru/ind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ex.php</w:t>
            </w:r>
          </w:p>
          <w:p w14:paraId="32E0038D" w14:textId="77777777" w:rsidR="00DF4F1B" w:rsidRPr="00087589" w:rsidRDefault="00DF4F1B" w:rsidP="00DF4F1B">
            <w:pPr>
              <w:pStyle w:val="TableParagraph"/>
              <w:numPr>
                <w:ilvl w:val="0"/>
                <w:numId w:val="35"/>
              </w:numPr>
              <w:tabs>
                <w:tab w:val="left" w:pos="199"/>
              </w:tabs>
              <w:spacing w:before="3" w:line="266" w:lineRule="auto"/>
              <w:ind w:right="58" w:firstLine="0"/>
              <w:rPr>
                <w:sz w:val="15"/>
              </w:rPr>
            </w:pPr>
            <w:r w:rsidRPr="00087589">
              <w:rPr>
                <w:w w:val="105"/>
                <w:sz w:val="15"/>
              </w:rPr>
              <w:t>Социальная сеть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работников образования: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17">
              <w:r w:rsidRPr="00087589">
                <w:rPr>
                  <w:spacing w:val="-1"/>
                  <w:w w:val="105"/>
                  <w:sz w:val="15"/>
                </w:rPr>
                <w:t>http://nsportal.ru/nachalnaya</w:t>
              </w:r>
            </w:hyperlink>
          </w:p>
          <w:p w14:paraId="56F506D2" w14:textId="77777777" w:rsidR="00DF4F1B" w:rsidRPr="00087589" w:rsidRDefault="00DF4F1B" w:rsidP="00C85E62">
            <w:pPr>
              <w:pStyle w:val="TableParagraph"/>
              <w:spacing w:before="2" w:line="266" w:lineRule="auto"/>
              <w:ind w:left="80" w:right="1010"/>
              <w:rPr>
                <w:sz w:val="15"/>
              </w:rPr>
            </w:pPr>
            <w:r w:rsidRPr="00087589">
              <w:rPr>
                <w:w w:val="105"/>
                <w:sz w:val="15"/>
              </w:rPr>
              <w:t>-shkola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4.Фестиваль</w:t>
            </w:r>
          </w:p>
          <w:p w14:paraId="111394E3" w14:textId="77777777" w:rsidR="00DF4F1B" w:rsidRPr="00087589" w:rsidRDefault="00DF4F1B" w:rsidP="00C85E62">
            <w:pPr>
              <w:pStyle w:val="TableParagraph"/>
              <w:spacing w:before="1"/>
              <w:ind w:left="80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педагогических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идей</w:t>
            </w:r>
          </w:p>
          <w:p w14:paraId="37437FD6" w14:textId="77777777" w:rsidR="00DF4F1B" w:rsidRPr="00087589" w:rsidRDefault="00DF4F1B" w:rsidP="00C85E62">
            <w:pPr>
              <w:pStyle w:val="TableParagraph"/>
              <w:spacing w:before="20" w:line="266" w:lineRule="auto"/>
              <w:ind w:left="80" w:right="141"/>
              <w:rPr>
                <w:sz w:val="15"/>
              </w:rPr>
            </w:pPr>
            <w:r w:rsidRPr="00087589">
              <w:rPr>
                <w:w w:val="105"/>
                <w:sz w:val="15"/>
              </w:rPr>
              <w:t>«Открытый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урок»:</w:t>
            </w:r>
            <w:hyperlink r:id="rId18">
              <w:r w:rsidRPr="00087589">
                <w:rPr>
                  <w:spacing w:val="-1"/>
                  <w:w w:val="105"/>
                  <w:sz w:val="15"/>
                </w:rPr>
                <w:t>http://festival.1septe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mber.ru</w:t>
            </w:r>
          </w:p>
          <w:p w14:paraId="338C1780" w14:textId="77777777" w:rsidR="00DF4F1B" w:rsidRPr="00087589" w:rsidRDefault="00DF4F1B" w:rsidP="00C85E62">
            <w:pPr>
              <w:pStyle w:val="TableParagraph"/>
              <w:spacing w:before="2" w:line="266" w:lineRule="auto"/>
              <w:ind w:left="80" w:right="57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5.Методические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пособия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рабочие программы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учителям начальной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школы: </w:t>
            </w:r>
            <w:hyperlink r:id="rId19">
              <w:r w:rsidRPr="00087589">
                <w:rPr>
                  <w:spacing w:val="-1"/>
                  <w:w w:val="105"/>
                  <w:sz w:val="15"/>
                </w:rPr>
                <w:t>http://nachalka.com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6.Сетевое сообщество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педагогов: </w:t>
            </w:r>
            <w:hyperlink r:id="rId20">
              <w:r w:rsidRPr="00087589">
                <w:rPr>
                  <w:spacing w:val="-1"/>
                  <w:w w:val="105"/>
                  <w:sz w:val="15"/>
                </w:rPr>
                <w:t>http://rusedu.net</w:t>
              </w:r>
            </w:hyperlink>
            <w:r w:rsidRPr="00087589">
              <w:rPr>
                <w:w w:val="105"/>
                <w:sz w:val="15"/>
              </w:rPr>
              <w:t xml:space="preserve"> 7.Учитель портал: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21">
              <w:r w:rsidRPr="00087589">
                <w:rPr>
                  <w:w w:val="105"/>
                  <w:sz w:val="15"/>
                </w:rPr>
                <w:t>http://www.uchportal.ru</w:t>
              </w:r>
            </w:hyperlink>
          </w:p>
        </w:tc>
      </w:tr>
      <w:tr w:rsidR="00DF4F1B" w:rsidRPr="00087589" w14:paraId="5689FAD0" w14:textId="77777777" w:rsidTr="00C85E62">
        <w:trPr>
          <w:trHeight w:val="333"/>
        </w:trPr>
        <w:tc>
          <w:tcPr>
            <w:tcW w:w="5703" w:type="dxa"/>
            <w:gridSpan w:val="2"/>
          </w:tcPr>
          <w:p w14:paraId="427639DA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5"/>
                <w:sz w:val="15"/>
              </w:rPr>
              <w:t>Итого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4C9634A4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4"/>
                <w:sz w:val="15"/>
              </w:rPr>
              <w:t>2</w:t>
            </w:r>
          </w:p>
        </w:tc>
        <w:tc>
          <w:tcPr>
            <w:tcW w:w="9266" w:type="dxa"/>
            <w:gridSpan w:val="6"/>
          </w:tcPr>
          <w:p w14:paraId="396E4641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</w:tr>
      <w:tr w:rsidR="00DF4F1B" w:rsidRPr="00087589" w14:paraId="58B6BC7A" w14:textId="77777777" w:rsidTr="00C85E62">
        <w:trPr>
          <w:trHeight w:val="333"/>
        </w:trPr>
        <w:tc>
          <w:tcPr>
            <w:tcW w:w="15497" w:type="dxa"/>
            <w:gridSpan w:val="9"/>
          </w:tcPr>
          <w:p w14:paraId="0667D72E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 w:rsidRPr="00087589">
              <w:rPr>
                <w:w w:val="105"/>
                <w:sz w:val="15"/>
              </w:rPr>
              <w:t>Раздел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2.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b/>
                <w:w w:val="105"/>
                <w:sz w:val="15"/>
              </w:rPr>
              <w:t>Фонетика</w:t>
            </w:r>
            <w:r w:rsidRPr="00087589">
              <w:rPr>
                <w:b/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b/>
                <w:w w:val="105"/>
                <w:sz w:val="15"/>
              </w:rPr>
              <w:t>и</w:t>
            </w:r>
            <w:r w:rsidRPr="00087589">
              <w:rPr>
                <w:b/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b/>
                <w:w w:val="105"/>
                <w:sz w:val="15"/>
              </w:rPr>
              <w:t>графика</w:t>
            </w:r>
          </w:p>
        </w:tc>
      </w:tr>
    </w:tbl>
    <w:p w14:paraId="75697A12" w14:textId="77777777" w:rsidR="00DF4F1B" w:rsidRPr="00087589" w:rsidRDefault="00DF4F1B" w:rsidP="00DF4F1B">
      <w:pPr>
        <w:rPr>
          <w:rFonts w:ascii="Times New Roman" w:hAnsi="Times New Roman" w:cs="Times New Roman"/>
          <w:sz w:val="15"/>
        </w:rPr>
        <w:sectPr w:rsidR="00DF4F1B" w:rsidRPr="0008758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307"/>
        <w:gridCol w:w="528"/>
        <w:gridCol w:w="1104"/>
        <w:gridCol w:w="1140"/>
        <w:gridCol w:w="804"/>
        <w:gridCol w:w="3205"/>
        <w:gridCol w:w="1068"/>
        <w:gridCol w:w="1945"/>
      </w:tblGrid>
      <w:tr w:rsidR="00DF4F1B" w:rsidRPr="001E5B22" w14:paraId="130159FC" w14:textId="77777777" w:rsidTr="00C85E62">
        <w:trPr>
          <w:trHeight w:val="5135"/>
        </w:trPr>
        <w:tc>
          <w:tcPr>
            <w:tcW w:w="396" w:type="dxa"/>
          </w:tcPr>
          <w:p w14:paraId="6A7CF800" w14:textId="77777777" w:rsidR="00DF4F1B" w:rsidRPr="00087589" w:rsidRDefault="00DF4F1B" w:rsidP="00C85E6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 w:rsidRPr="00087589"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5307" w:type="dxa"/>
          </w:tcPr>
          <w:p w14:paraId="574314C1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6" w:right="111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Повторение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изученного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в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1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классе: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смыслоразличительная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функция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звуков;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различение звуков и букв; различение ударных и безударных гласных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звуков, твёрдых и мягких согласных звуков, звонких и глухих согласных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звуков; шипящие согласные звуки [</w:t>
            </w:r>
            <w:r w:rsidRPr="00087589">
              <w:rPr>
                <w:b/>
                <w:w w:val="105"/>
                <w:sz w:val="15"/>
              </w:rPr>
              <w:t>ж], [ш], [ч’], [щ’]</w:t>
            </w:r>
            <w:r w:rsidRPr="00087589">
              <w:rPr>
                <w:w w:val="105"/>
                <w:sz w:val="15"/>
              </w:rPr>
              <w:t>; обозначение на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 xml:space="preserve">письме твёрдости и мягкости согласных звуков, функции букв </w:t>
            </w:r>
            <w:r w:rsidRPr="00087589">
              <w:rPr>
                <w:b/>
                <w:w w:val="105"/>
                <w:sz w:val="15"/>
              </w:rPr>
              <w:t>е, ё, ю, я</w:t>
            </w:r>
            <w:r w:rsidRPr="00087589">
              <w:rPr>
                <w:w w:val="105"/>
                <w:sz w:val="15"/>
              </w:rPr>
              <w:t>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согласный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звук</w:t>
            </w:r>
            <w:r w:rsidRPr="00087589">
              <w:rPr>
                <w:spacing w:val="-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[й’]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гласный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звук</w:t>
            </w:r>
            <w:r w:rsidRPr="00087589">
              <w:rPr>
                <w:spacing w:val="-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[и].</w:t>
            </w:r>
          </w:p>
        </w:tc>
        <w:tc>
          <w:tcPr>
            <w:tcW w:w="528" w:type="dxa"/>
          </w:tcPr>
          <w:p w14:paraId="43801A83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485EABC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408AEB4A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2C714A2E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  <w:tc>
          <w:tcPr>
            <w:tcW w:w="3205" w:type="dxa"/>
          </w:tcPr>
          <w:p w14:paraId="11378774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8" w:right="147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Учебный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диалог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способах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обозначения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звука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[й’];</w:t>
            </w:r>
          </w:p>
          <w:p w14:paraId="1A541E39" w14:textId="77777777" w:rsidR="00DF4F1B" w:rsidRPr="00087589" w:rsidRDefault="00DF4F1B" w:rsidP="00C85E62">
            <w:pPr>
              <w:pStyle w:val="TableParagraph"/>
              <w:spacing w:before="2" w:line="266" w:lineRule="auto"/>
              <w:ind w:left="78" w:right="147"/>
              <w:rPr>
                <w:sz w:val="15"/>
              </w:rPr>
            </w:pPr>
            <w:r w:rsidRPr="00087589">
              <w:rPr>
                <w:w w:val="105"/>
                <w:sz w:val="15"/>
              </w:rPr>
              <w:t>Работа с таблицей: определение способа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обозначения звука [й’] в приведённых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словах,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запись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нужную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ячейку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таблицы;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Наблюдение за языковым материалом: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объяснение различий в звукобуквенном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составе</w:t>
            </w:r>
            <w:r w:rsidRPr="00087589">
              <w:rPr>
                <w:spacing w:val="-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</w:t>
            </w:r>
            <w:r w:rsidRPr="00087589">
              <w:rPr>
                <w:spacing w:val="-5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</w:t>
            </w:r>
            <w:r w:rsidRPr="00087589">
              <w:rPr>
                <w:spacing w:val="-5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буквами</w:t>
            </w:r>
            <w:r w:rsidRPr="00087589">
              <w:rPr>
                <w:spacing w:val="-5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е,</w:t>
            </w:r>
            <w:r w:rsidRPr="00087589">
              <w:rPr>
                <w:spacing w:val="-5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ё,</w:t>
            </w:r>
            <w:r w:rsidRPr="00087589">
              <w:rPr>
                <w:spacing w:val="-5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ю,</w:t>
            </w:r>
            <w:r w:rsidRPr="00087589">
              <w:rPr>
                <w:spacing w:val="-5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я</w:t>
            </w:r>
            <w:r w:rsidRPr="00087589">
              <w:rPr>
                <w:spacing w:val="-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(в</w:t>
            </w:r>
            <w:r w:rsidRPr="00087589">
              <w:rPr>
                <w:spacing w:val="-5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начале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после</w:t>
            </w:r>
            <w:r w:rsidRPr="00087589">
              <w:rPr>
                <w:spacing w:val="-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гласных);</w:t>
            </w:r>
          </w:p>
        </w:tc>
        <w:tc>
          <w:tcPr>
            <w:tcW w:w="1068" w:type="dxa"/>
          </w:tcPr>
          <w:p w14:paraId="28182336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9" w:right="82"/>
              <w:rPr>
                <w:sz w:val="15"/>
              </w:rPr>
            </w:pPr>
            <w:r w:rsidRPr="00087589">
              <w:rPr>
                <w:w w:val="105"/>
                <w:sz w:val="15"/>
              </w:rPr>
              <w:t>Устный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опрос;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текущий;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945" w:type="dxa"/>
          </w:tcPr>
          <w:p w14:paraId="410B926D" w14:textId="77777777" w:rsidR="00DF4F1B" w:rsidRPr="00087589" w:rsidRDefault="00DF4F1B" w:rsidP="00DF4F1B">
            <w:pPr>
              <w:pStyle w:val="TableParagraph"/>
              <w:numPr>
                <w:ilvl w:val="0"/>
                <w:numId w:val="34"/>
              </w:numPr>
              <w:tabs>
                <w:tab w:val="left" w:pos="199"/>
              </w:tabs>
              <w:spacing w:before="64" w:line="266" w:lineRule="auto"/>
              <w:ind w:right="88" w:firstLine="0"/>
              <w:rPr>
                <w:sz w:val="15"/>
              </w:rPr>
            </w:pPr>
            <w:r w:rsidRPr="00087589">
              <w:rPr>
                <w:w w:val="105"/>
                <w:sz w:val="15"/>
              </w:rPr>
              <w:t>Сайт «Я иду на урок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начальной школы»: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22">
              <w:r w:rsidRPr="00087589">
                <w:rPr>
                  <w:spacing w:val="-1"/>
                  <w:w w:val="105"/>
                  <w:sz w:val="15"/>
                </w:rPr>
                <w:t>http://nsc.1september.ru/uro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k</w:t>
            </w:r>
          </w:p>
          <w:p w14:paraId="73FD4832" w14:textId="77777777" w:rsidR="00DF4F1B" w:rsidRPr="00087589" w:rsidRDefault="00DF4F1B" w:rsidP="00DF4F1B">
            <w:pPr>
              <w:pStyle w:val="TableParagraph"/>
              <w:numPr>
                <w:ilvl w:val="0"/>
                <w:numId w:val="34"/>
              </w:numPr>
              <w:tabs>
                <w:tab w:val="left" w:pos="199"/>
              </w:tabs>
              <w:spacing w:before="3" w:line="266" w:lineRule="auto"/>
              <w:ind w:right="97" w:firstLine="0"/>
              <w:rPr>
                <w:sz w:val="15"/>
              </w:rPr>
            </w:pPr>
            <w:r w:rsidRPr="00087589">
              <w:rPr>
                <w:w w:val="105"/>
                <w:sz w:val="15"/>
              </w:rPr>
              <w:t>Электронная версия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журнала «Начальная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школа»: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23">
              <w:r w:rsidRPr="00087589">
                <w:rPr>
                  <w:spacing w:val="-1"/>
                  <w:w w:val="105"/>
                  <w:sz w:val="15"/>
                </w:rPr>
                <w:t>http://nsc.1september.ru/ind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ex.php</w:t>
            </w:r>
          </w:p>
          <w:p w14:paraId="56C795E2" w14:textId="77777777" w:rsidR="00DF4F1B" w:rsidRPr="00087589" w:rsidRDefault="00DF4F1B" w:rsidP="00DF4F1B">
            <w:pPr>
              <w:pStyle w:val="TableParagraph"/>
              <w:numPr>
                <w:ilvl w:val="0"/>
                <w:numId w:val="34"/>
              </w:numPr>
              <w:tabs>
                <w:tab w:val="left" w:pos="199"/>
              </w:tabs>
              <w:spacing w:before="3" w:line="266" w:lineRule="auto"/>
              <w:ind w:right="58" w:firstLine="0"/>
              <w:rPr>
                <w:sz w:val="15"/>
              </w:rPr>
            </w:pPr>
            <w:r w:rsidRPr="00087589">
              <w:rPr>
                <w:w w:val="105"/>
                <w:sz w:val="15"/>
              </w:rPr>
              <w:t>Социальная сеть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работников образования: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24">
              <w:r w:rsidRPr="00087589">
                <w:rPr>
                  <w:spacing w:val="-1"/>
                  <w:w w:val="105"/>
                  <w:sz w:val="15"/>
                </w:rPr>
                <w:t>http://nsportal.ru/nachalnaya</w:t>
              </w:r>
            </w:hyperlink>
          </w:p>
          <w:p w14:paraId="41CDD259" w14:textId="77777777" w:rsidR="00DF4F1B" w:rsidRPr="00087589" w:rsidRDefault="00DF4F1B" w:rsidP="00C85E62">
            <w:pPr>
              <w:pStyle w:val="TableParagraph"/>
              <w:spacing w:before="2" w:line="266" w:lineRule="auto"/>
              <w:ind w:left="80" w:right="1010"/>
              <w:rPr>
                <w:sz w:val="15"/>
              </w:rPr>
            </w:pPr>
            <w:r w:rsidRPr="00087589">
              <w:rPr>
                <w:w w:val="105"/>
                <w:sz w:val="15"/>
              </w:rPr>
              <w:t>-shkola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4.Фестиваль</w:t>
            </w:r>
          </w:p>
          <w:p w14:paraId="100B729B" w14:textId="77777777" w:rsidR="00DF4F1B" w:rsidRPr="00087589" w:rsidRDefault="00DF4F1B" w:rsidP="00C85E62">
            <w:pPr>
              <w:pStyle w:val="TableParagraph"/>
              <w:spacing w:before="1"/>
              <w:ind w:left="80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педагогических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идей</w:t>
            </w:r>
          </w:p>
          <w:p w14:paraId="223868B8" w14:textId="77777777" w:rsidR="00DF4F1B" w:rsidRPr="00087589" w:rsidRDefault="00DF4F1B" w:rsidP="00C85E62">
            <w:pPr>
              <w:pStyle w:val="TableParagraph"/>
              <w:spacing w:before="20" w:line="266" w:lineRule="auto"/>
              <w:ind w:left="80" w:right="141"/>
              <w:rPr>
                <w:sz w:val="15"/>
              </w:rPr>
            </w:pPr>
            <w:r w:rsidRPr="00087589">
              <w:rPr>
                <w:w w:val="105"/>
                <w:sz w:val="15"/>
              </w:rPr>
              <w:t>«Открытый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урок»:</w:t>
            </w:r>
            <w:hyperlink r:id="rId25">
              <w:r w:rsidRPr="00087589">
                <w:rPr>
                  <w:spacing w:val="-1"/>
                  <w:w w:val="105"/>
                  <w:sz w:val="15"/>
                </w:rPr>
                <w:t>http://festival.1septe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mber.ru</w:t>
            </w:r>
          </w:p>
          <w:p w14:paraId="69162E76" w14:textId="77777777" w:rsidR="00DF4F1B" w:rsidRPr="00087589" w:rsidRDefault="00DF4F1B" w:rsidP="00C85E62">
            <w:pPr>
              <w:pStyle w:val="TableParagraph"/>
              <w:spacing w:before="2" w:line="266" w:lineRule="auto"/>
              <w:ind w:left="80" w:right="57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5.Методические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пособия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рабочие программы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учителям начальной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школы: </w:t>
            </w:r>
            <w:hyperlink r:id="rId26">
              <w:r w:rsidRPr="00087589">
                <w:rPr>
                  <w:spacing w:val="-1"/>
                  <w:w w:val="105"/>
                  <w:sz w:val="15"/>
                </w:rPr>
                <w:t>http://nachalka.com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6.Сетевое сообщество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педагогов: </w:t>
            </w:r>
            <w:hyperlink r:id="rId27">
              <w:r w:rsidRPr="00087589">
                <w:rPr>
                  <w:spacing w:val="-1"/>
                  <w:w w:val="105"/>
                  <w:sz w:val="15"/>
                </w:rPr>
                <w:t>http://rusedu.net</w:t>
              </w:r>
            </w:hyperlink>
            <w:r w:rsidRPr="00087589">
              <w:rPr>
                <w:w w:val="105"/>
                <w:sz w:val="15"/>
              </w:rPr>
              <w:t xml:space="preserve"> 7.Учитель портал: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28">
              <w:r w:rsidRPr="00087589">
                <w:rPr>
                  <w:w w:val="105"/>
                  <w:sz w:val="15"/>
                </w:rPr>
                <w:t>http://www.uchportal.ru</w:t>
              </w:r>
            </w:hyperlink>
          </w:p>
        </w:tc>
      </w:tr>
      <w:tr w:rsidR="00DF4F1B" w:rsidRPr="001E5B22" w14:paraId="119FCA1F" w14:textId="77777777" w:rsidTr="00C85E62">
        <w:trPr>
          <w:trHeight w:val="5207"/>
        </w:trPr>
        <w:tc>
          <w:tcPr>
            <w:tcW w:w="396" w:type="dxa"/>
          </w:tcPr>
          <w:p w14:paraId="35E5C85A" w14:textId="77777777" w:rsidR="00DF4F1B" w:rsidRPr="00087589" w:rsidRDefault="00DF4F1B" w:rsidP="00C85E6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 w:rsidRPr="00087589">
              <w:rPr>
                <w:w w:val="105"/>
                <w:sz w:val="15"/>
              </w:rPr>
              <w:t>2.2.</w:t>
            </w:r>
          </w:p>
        </w:tc>
        <w:tc>
          <w:tcPr>
            <w:tcW w:w="5307" w:type="dxa"/>
          </w:tcPr>
          <w:p w14:paraId="4B43FA30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 w:rsidRPr="00087589">
              <w:rPr>
                <w:w w:val="105"/>
                <w:sz w:val="15"/>
              </w:rPr>
              <w:t>Парные и непарные по твёрдости — мягкости согласные звуки. Парные и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непарные по звонкости — глухости согласные звуки. Качественная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характеристика звука: гласный — согласный; гласный ударный —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безударный;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согласный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твёрдый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—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мягкий,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парный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—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непарный;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согласный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звонкий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—</w:t>
            </w:r>
            <w:r w:rsidRPr="00087589">
              <w:rPr>
                <w:spacing w:val="-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глухой,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парный</w:t>
            </w:r>
            <w:r w:rsidRPr="00087589">
              <w:rPr>
                <w:spacing w:val="-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—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непарный.</w:t>
            </w:r>
          </w:p>
        </w:tc>
        <w:tc>
          <w:tcPr>
            <w:tcW w:w="528" w:type="dxa"/>
          </w:tcPr>
          <w:p w14:paraId="09E1E6F2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A658DC8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64FD1083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14:paraId="5B6F7024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  <w:tc>
          <w:tcPr>
            <w:tcW w:w="3205" w:type="dxa"/>
          </w:tcPr>
          <w:p w14:paraId="5D2E0D43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087589">
              <w:rPr>
                <w:w w:val="105"/>
                <w:sz w:val="15"/>
              </w:rPr>
              <w:t>Дидактическая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игра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«Определи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звук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его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характеристике»;</w:t>
            </w:r>
          </w:p>
          <w:p w14:paraId="4ABFAAAA" w14:textId="77777777" w:rsidR="00DF4F1B" w:rsidRPr="00087589" w:rsidRDefault="00DF4F1B" w:rsidP="00C85E62">
            <w:pPr>
              <w:pStyle w:val="TableParagraph"/>
              <w:spacing w:before="2" w:line="266" w:lineRule="auto"/>
              <w:ind w:left="78" w:right="53"/>
              <w:rPr>
                <w:sz w:val="15"/>
              </w:rPr>
            </w:pPr>
            <w:r w:rsidRPr="00087589">
              <w:rPr>
                <w:w w:val="105"/>
                <w:sz w:val="15"/>
              </w:rPr>
              <w:t>Практическая работа, в ходе которой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необходимо дать характеристику </w:t>
            </w:r>
            <w:r w:rsidRPr="00087589">
              <w:rPr>
                <w:w w:val="105"/>
                <w:sz w:val="15"/>
              </w:rPr>
              <w:t>нескольким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звукам (гласные ударные/ безударные;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согласные твёрдые/мягкие, </w:t>
            </w:r>
            <w:r w:rsidRPr="00087589">
              <w:rPr>
                <w:w w:val="105"/>
                <w:sz w:val="15"/>
              </w:rPr>
              <w:t>звонкие/глухие);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Игра-соревнование </w:t>
            </w:r>
            <w:r w:rsidRPr="00087589">
              <w:rPr>
                <w:w w:val="105"/>
                <w:sz w:val="15"/>
              </w:rPr>
              <w:t>«Приведи пример звука»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(в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ходе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игры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необходимо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приводить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примеры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гласных звуков, твёрдых/ мягких,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звонких/глухих согласных; парных и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непарных по твёрдости — мягкости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согласных звуков; парных и непарных по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звонкости</w:t>
            </w:r>
            <w:r w:rsidRPr="00087589">
              <w:rPr>
                <w:spacing w:val="-5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—</w:t>
            </w:r>
            <w:r w:rsidRPr="00087589">
              <w:rPr>
                <w:spacing w:val="-5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глухости</w:t>
            </w:r>
            <w:r w:rsidRPr="00087589">
              <w:rPr>
                <w:spacing w:val="-5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согласных</w:t>
            </w:r>
            <w:r w:rsidRPr="00087589">
              <w:rPr>
                <w:spacing w:val="-5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звуков);</w:t>
            </w:r>
          </w:p>
        </w:tc>
        <w:tc>
          <w:tcPr>
            <w:tcW w:w="1068" w:type="dxa"/>
          </w:tcPr>
          <w:p w14:paraId="3603281B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9" w:right="82"/>
              <w:rPr>
                <w:sz w:val="15"/>
              </w:rPr>
            </w:pPr>
            <w:r w:rsidRPr="00087589">
              <w:rPr>
                <w:w w:val="105"/>
                <w:sz w:val="15"/>
              </w:rPr>
              <w:t>Устный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опрос;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текущий.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945" w:type="dxa"/>
          </w:tcPr>
          <w:p w14:paraId="32266050" w14:textId="77777777" w:rsidR="00DF4F1B" w:rsidRPr="00087589" w:rsidRDefault="00DF4F1B" w:rsidP="00DF4F1B">
            <w:pPr>
              <w:pStyle w:val="TableParagraph"/>
              <w:numPr>
                <w:ilvl w:val="0"/>
                <w:numId w:val="33"/>
              </w:numPr>
              <w:tabs>
                <w:tab w:val="left" w:pos="199"/>
              </w:tabs>
              <w:spacing w:before="64" w:line="266" w:lineRule="auto"/>
              <w:ind w:right="88" w:firstLine="0"/>
              <w:rPr>
                <w:sz w:val="15"/>
              </w:rPr>
            </w:pPr>
            <w:r w:rsidRPr="00087589">
              <w:rPr>
                <w:w w:val="105"/>
                <w:sz w:val="15"/>
              </w:rPr>
              <w:t>Сайт «Я иду на урок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начальной школы»: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29">
              <w:r w:rsidRPr="00087589">
                <w:rPr>
                  <w:spacing w:val="-1"/>
                  <w:w w:val="105"/>
                  <w:sz w:val="15"/>
                </w:rPr>
                <w:t>http://nsc.1september.ru/uro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k</w:t>
            </w:r>
          </w:p>
          <w:p w14:paraId="0549A200" w14:textId="77777777" w:rsidR="00DF4F1B" w:rsidRPr="00087589" w:rsidRDefault="00DF4F1B" w:rsidP="00DF4F1B">
            <w:pPr>
              <w:pStyle w:val="TableParagraph"/>
              <w:numPr>
                <w:ilvl w:val="0"/>
                <w:numId w:val="33"/>
              </w:numPr>
              <w:tabs>
                <w:tab w:val="left" w:pos="199"/>
              </w:tabs>
              <w:spacing w:before="3" w:line="266" w:lineRule="auto"/>
              <w:ind w:right="97" w:firstLine="0"/>
              <w:rPr>
                <w:sz w:val="15"/>
              </w:rPr>
            </w:pPr>
            <w:r w:rsidRPr="00087589">
              <w:rPr>
                <w:w w:val="105"/>
                <w:sz w:val="15"/>
              </w:rPr>
              <w:t>Электронная версия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журнала «Начальная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школа»: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30">
              <w:r w:rsidRPr="00087589">
                <w:rPr>
                  <w:spacing w:val="-1"/>
                  <w:w w:val="105"/>
                  <w:sz w:val="15"/>
                </w:rPr>
                <w:t>http://nsc.1september.ru/ind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ex.php</w:t>
            </w:r>
          </w:p>
          <w:p w14:paraId="74D891AB" w14:textId="77777777" w:rsidR="00DF4F1B" w:rsidRPr="00087589" w:rsidRDefault="00DF4F1B" w:rsidP="00DF4F1B">
            <w:pPr>
              <w:pStyle w:val="TableParagraph"/>
              <w:numPr>
                <w:ilvl w:val="0"/>
                <w:numId w:val="33"/>
              </w:numPr>
              <w:tabs>
                <w:tab w:val="left" w:pos="199"/>
              </w:tabs>
              <w:spacing w:before="3" w:line="266" w:lineRule="auto"/>
              <w:ind w:right="58" w:firstLine="0"/>
              <w:rPr>
                <w:sz w:val="15"/>
              </w:rPr>
            </w:pPr>
            <w:r w:rsidRPr="00087589">
              <w:rPr>
                <w:w w:val="105"/>
                <w:sz w:val="15"/>
              </w:rPr>
              <w:t>Социальная сеть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работников образования: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31">
              <w:r w:rsidRPr="00087589">
                <w:rPr>
                  <w:spacing w:val="-1"/>
                  <w:w w:val="105"/>
                  <w:sz w:val="15"/>
                </w:rPr>
                <w:t>http://nsportal.ru/nachalnaya</w:t>
              </w:r>
            </w:hyperlink>
          </w:p>
          <w:p w14:paraId="33594BC0" w14:textId="77777777" w:rsidR="00DF4F1B" w:rsidRPr="00087589" w:rsidRDefault="00DF4F1B" w:rsidP="00C85E62">
            <w:pPr>
              <w:pStyle w:val="TableParagraph"/>
              <w:spacing w:before="2" w:line="266" w:lineRule="auto"/>
              <w:ind w:left="80" w:right="1010"/>
              <w:rPr>
                <w:sz w:val="15"/>
              </w:rPr>
            </w:pPr>
            <w:r w:rsidRPr="00087589">
              <w:rPr>
                <w:w w:val="105"/>
                <w:sz w:val="15"/>
              </w:rPr>
              <w:t>-shkola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4.Фестиваль</w:t>
            </w:r>
          </w:p>
          <w:p w14:paraId="03BBDDB2" w14:textId="77777777" w:rsidR="00DF4F1B" w:rsidRPr="00087589" w:rsidRDefault="00DF4F1B" w:rsidP="00C85E62">
            <w:pPr>
              <w:pStyle w:val="TableParagraph"/>
              <w:spacing w:before="1"/>
              <w:ind w:left="80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педагогических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идей</w:t>
            </w:r>
          </w:p>
          <w:p w14:paraId="59349A14" w14:textId="77777777" w:rsidR="00DF4F1B" w:rsidRPr="00087589" w:rsidRDefault="00DF4F1B" w:rsidP="00C85E62">
            <w:pPr>
              <w:pStyle w:val="TableParagraph"/>
              <w:spacing w:before="20" w:line="266" w:lineRule="auto"/>
              <w:ind w:left="80" w:right="141"/>
              <w:rPr>
                <w:sz w:val="15"/>
              </w:rPr>
            </w:pPr>
            <w:r w:rsidRPr="00087589">
              <w:rPr>
                <w:w w:val="105"/>
                <w:sz w:val="15"/>
              </w:rPr>
              <w:t>«Открытый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урок»:</w:t>
            </w:r>
            <w:hyperlink r:id="rId32">
              <w:r w:rsidRPr="00087589">
                <w:rPr>
                  <w:spacing w:val="-1"/>
                  <w:w w:val="105"/>
                  <w:sz w:val="15"/>
                </w:rPr>
                <w:t>http://festival.1septe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mber.ru</w:t>
            </w:r>
          </w:p>
          <w:p w14:paraId="5207D5BE" w14:textId="77777777" w:rsidR="00DF4F1B" w:rsidRPr="00087589" w:rsidRDefault="00DF4F1B" w:rsidP="00C85E62">
            <w:pPr>
              <w:pStyle w:val="TableParagraph"/>
              <w:spacing w:before="2" w:line="266" w:lineRule="auto"/>
              <w:ind w:left="80" w:right="57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5.Методические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пособия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рабочие программы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учителям начальной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школы: </w:t>
            </w:r>
            <w:hyperlink r:id="rId33">
              <w:r w:rsidRPr="00087589">
                <w:rPr>
                  <w:spacing w:val="-1"/>
                  <w:w w:val="105"/>
                  <w:sz w:val="15"/>
                </w:rPr>
                <w:t>http://nachalka.com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6.Сетевое сообщество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педагогов: </w:t>
            </w:r>
            <w:hyperlink r:id="rId34">
              <w:r w:rsidRPr="00087589">
                <w:rPr>
                  <w:spacing w:val="-1"/>
                  <w:w w:val="105"/>
                  <w:sz w:val="15"/>
                </w:rPr>
                <w:t>http://rusedu.net</w:t>
              </w:r>
            </w:hyperlink>
            <w:r w:rsidRPr="00087589">
              <w:rPr>
                <w:w w:val="105"/>
                <w:sz w:val="15"/>
              </w:rPr>
              <w:t xml:space="preserve"> 7.Учитель портал: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35">
              <w:r w:rsidRPr="00087589">
                <w:rPr>
                  <w:w w:val="105"/>
                  <w:sz w:val="15"/>
                </w:rPr>
                <w:t>http://www.uchportal.ru</w:t>
              </w:r>
            </w:hyperlink>
          </w:p>
        </w:tc>
      </w:tr>
    </w:tbl>
    <w:p w14:paraId="3A19B08C" w14:textId="77777777" w:rsidR="00DF4F1B" w:rsidRPr="00087589" w:rsidRDefault="00DF4F1B" w:rsidP="00DF4F1B">
      <w:pPr>
        <w:spacing w:line="266" w:lineRule="auto"/>
        <w:rPr>
          <w:rFonts w:ascii="Times New Roman" w:hAnsi="Times New Roman" w:cs="Times New Roman"/>
          <w:sz w:val="15"/>
          <w:lang w:val="ru-RU"/>
        </w:rPr>
        <w:sectPr w:rsidR="00DF4F1B" w:rsidRPr="0008758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307"/>
        <w:gridCol w:w="528"/>
        <w:gridCol w:w="1104"/>
        <w:gridCol w:w="1140"/>
        <w:gridCol w:w="804"/>
        <w:gridCol w:w="3205"/>
        <w:gridCol w:w="1068"/>
        <w:gridCol w:w="1945"/>
      </w:tblGrid>
      <w:tr w:rsidR="00DF4F1B" w:rsidRPr="001E5B22" w14:paraId="411F9F87" w14:textId="77777777" w:rsidTr="00C85E62">
        <w:trPr>
          <w:trHeight w:val="5135"/>
        </w:trPr>
        <w:tc>
          <w:tcPr>
            <w:tcW w:w="396" w:type="dxa"/>
          </w:tcPr>
          <w:p w14:paraId="0696C7ED" w14:textId="77777777" w:rsidR="00DF4F1B" w:rsidRPr="00087589" w:rsidRDefault="00DF4F1B" w:rsidP="00C85E6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 w:rsidRPr="00087589"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5307" w:type="dxa"/>
          </w:tcPr>
          <w:p w14:paraId="61807323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6" w:right="111"/>
              <w:rPr>
                <w:b/>
                <w:sz w:val="15"/>
              </w:rPr>
            </w:pPr>
            <w:r w:rsidRPr="00087589">
              <w:rPr>
                <w:w w:val="105"/>
                <w:sz w:val="15"/>
              </w:rPr>
              <w:t>Функции ь: показатель мягкости предшествующего согласного в конце и в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середине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слова;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разделительный.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Использование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письме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разделительных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b/>
                <w:w w:val="105"/>
                <w:sz w:val="15"/>
              </w:rPr>
              <w:t>ъ</w:t>
            </w:r>
            <w:r w:rsidRPr="00087589">
              <w:rPr>
                <w:b/>
                <w:spacing w:val="4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6"/>
                <w:w w:val="105"/>
                <w:sz w:val="15"/>
              </w:rPr>
              <w:t xml:space="preserve"> </w:t>
            </w:r>
            <w:r w:rsidRPr="00087589">
              <w:rPr>
                <w:b/>
                <w:w w:val="105"/>
                <w:sz w:val="15"/>
              </w:rPr>
              <w:t>ь.</w:t>
            </w:r>
          </w:p>
        </w:tc>
        <w:tc>
          <w:tcPr>
            <w:tcW w:w="528" w:type="dxa"/>
          </w:tcPr>
          <w:p w14:paraId="17CDEDB8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22563D0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F7316B3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7D3ABFB1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  <w:tc>
          <w:tcPr>
            <w:tcW w:w="3205" w:type="dxa"/>
          </w:tcPr>
          <w:p w14:paraId="51D8F471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8" w:right="147"/>
              <w:rPr>
                <w:sz w:val="15"/>
              </w:rPr>
            </w:pPr>
            <w:r w:rsidRPr="00087589">
              <w:rPr>
                <w:w w:val="105"/>
                <w:sz w:val="15"/>
              </w:rPr>
              <w:t>Наблюдение за языковым материалом с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целью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определения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функций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ь: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показатель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мягкости предшествующего согласного в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конце и в середине слова или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разделительный;</w:t>
            </w:r>
          </w:p>
          <w:p w14:paraId="0B2678BB" w14:textId="77777777" w:rsidR="00DF4F1B" w:rsidRPr="00087589" w:rsidRDefault="00DF4F1B" w:rsidP="00C85E62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 w:rsidRPr="00087589">
              <w:rPr>
                <w:w w:val="105"/>
                <w:sz w:val="15"/>
              </w:rPr>
              <w:t>Практическая работа: характеристика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функций ь (разделительный и показатель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мягкости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предшествующего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согласного)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предложенных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словах;</w:t>
            </w:r>
          </w:p>
          <w:p w14:paraId="5DF26411" w14:textId="77777777" w:rsidR="00DF4F1B" w:rsidRPr="00087589" w:rsidRDefault="00DF4F1B" w:rsidP="00C85E62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 w:rsidRPr="00087589">
              <w:rPr>
                <w:w w:val="105"/>
                <w:sz w:val="15"/>
              </w:rPr>
              <w:t>Работа с записями на доске: обобщение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способов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обозначения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письме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мягкости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согласных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звуков;</w:t>
            </w:r>
          </w:p>
        </w:tc>
        <w:tc>
          <w:tcPr>
            <w:tcW w:w="1068" w:type="dxa"/>
          </w:tcPr>
          <w:p w14:paraId="36F5BA9D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9" w:right="82"/>
              <w:rPr>
                <w:sz w:val="15"/>
              </w:rPr>
            </w:pPr>
            <w:r w:rsidRPr="00087589">
              <w:rPr>
                <w:w w:val="105"/>
                <w:sz w:val="15"/>
              </w:rPr>
              <w:t>Устный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опрос;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текущий;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945" w:type="dxa"/>
          </w:tcPr>
          <w:p w14:paraId="0C04FC18" w14:textId="77777777" w:rsidR="00DF4F1B" w:rsidRPr="00087589" w:rsidRDefault="00DF4F1B" w:rsidP="00DF4F1B">
            <w:pPr>
              <w:pStyle w:val="TableParagraph"/>
              <w:numPr>
                <w:ilvl w:val="0"/>
                <w:numId w:val="32"/>
              </w:numPr>
              <w:tabs>
                <w:tab w:val="left" w:pos="199"/>
              </w:tabs>
              <w:spacing w:before="64" w:line="266" w:lineRule="auto"/>
              <w:ind w:right="88" w:firstLine="0"/>
              <w:rPr>
                <w:sz w:val="15"/>
              </w:rPr>
            </w:pPr>
            <w:r w:rsidRPr="00087589">
              <w:rPr>
                <w:w w:val="105"/>
                <w:sz w:val="15"/>
              </w:rPr>
              <w:t>Сайт «Я иду на урок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начальной школы»: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36">
              <w:r w:rsidRPr="00087589">
                <w:rPr>
                  <w:spacing w:val="-1"/>
                  <w:w w:val="105"/>
                  <w:sz w:val="15"/>
                </w:rPr>
                <w:t>http://nsc.1september.ru/uro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k</w:t>
            </w:r>
          </w:p>
          <w:p w14:paraId="3647DD24" w14:textId="77777777" w:rsidR="00DF4F1B" w:rsidRPr="00087589" w:rsidRDefault="00DF4F1B" w:rsidP="00DF4F1B">
            <w:pPr>
              <w:pStyle w:val="TableParagraph"/>
              <w:numPr>
                <w:ilvl w:val="0"/>
                <w:numId w:val="32"/>
              </w:numPr>
              <w:tabs>
                <w:tab w:val="left" w:pos="199"/>
              </w:tabs>
              <w:spacing w:before="3" w:line="266" w:lineRule="auto"/>
              <w:ind w:right="97" w:firstLine="0"/>
              <w:rPr>
                <w:sz w:val="15"/>
              </w:rPr>
            </w:pPr>
            <w:r w:rsidRPr="00087589">
              <w:rPr>
                <w:w w:val="105"/>
                <w:sz w:val="15"/>
              </w:rPr>
              <w:t>Электронная версия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журнала «Начальная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школа»: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37">
              <w:r w:rsidRPr="00087589">
                <w:rPr>
                  <w:spacing w:val="-1"/>
                  <w:w w:val="105"/>
                  <w:sz w:val="15"/>
                </w:rPr>
                <w:t>http://nsc.1september.ru/ind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ex.php</w:t>
            </w:r>
          </w:p>
          <w:p w14:paraId="7DFB7F4C" w14:textId="77777777" w:rsidR="00DF4F1B" w:rsidRPr="00087589" w:rsidRDefault="00DF4F1B" w:rsidP="00DF4F1B">
            <w:pPr>
              <w:pStyle w:val="TableParagraph"/>
              <w:numPr>
                <w:ilvl w:val="0"/>
                <w:numId w:val="32"/>
              </w:numPr>
              <w:tabs>
                <w:tab w:val="left" w:pos="199"/>
              </w:tabs>
              <w:spacing w:before="3" w:line="266" w:lineRule="auto"/>
              <w:ind w:right="58" w:firstLine="0"/>
              <w:rPr>
                <w:sz w:val="15"/>
              </w:rPr>
            </w:pPr>
            <w:r w:rsidRPr="00087589">
              <w:rPr>
                <w:w w:val="105"/>
                <w:sz w:val="15"/>
              </w:rPr>
              <w:t>Социальная сеть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работников образования: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38">
              <w:r w:rsidRPr="00087589">
                <w:rPr>
                  <w:spacing w:val="-1"/>
                  <w:w w:val="105"/>
                  <w:sz w:val="15"/>
                </w:rPr>
                <w:t>http://nsportal.ru/nachalnaya</w:t>
              </w:r>
            </w:hyperlink>
          </w:p>
          <w:p w14:paraId="344F82EB" w14:textId="77777777" w:rsidR="00DF4F1B" w:rsidRPr="00087589" w:rsidRDefault="00DF4F1B" w:rsidP="00C85E62">
            <w:pPr>
              <w:pStyle w:val="TableParagraph"/>
              <w:spacing w:before="2" w:line="266" w:lineRule="auto"/>
              <w:ind w:left="80" w:right="1010"/>
              <w:rPr>
                <w:sz w:val="15"/>
              </w:rPr>
            </w:pPr>
            <w:r w:rsidRPr="00087589">
              <w:rPr>
                <w:w w:val="105"/>
                <w:sz w:val="15"/>
              </w:rPr>
              <w:t>-shkola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4.Фестиваль</w:t>
            </w:r>
          </w:p>
          <w:p w14:paraId="695E3208" w14:textId="77777777" w:rsidR="00DF4F1B" w:rsidRPr="00087589" w:rsidRDefault="00DF4F1B" w:rsidP="00C85E62">
            <w:pPr>
              <w:pStyle w:val="TableParagraph"/>
              <w:spacing w:before="1"/>
              <w:ind w:left="80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педагогических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идей</w:t>
            </w:r>
          </w:p>
          <w:p w14:paraId="5DB253BE" w14:textId="77777777" w:rsidR="00DF4F1B" w:rsidRPr="00087589" w:rsidRDefault="00DF4F1B" w:rsidP="00C85E62">
            <w:pPr>
              <w:pStyle w:val="TableParagraph"/>
              <w:spacing w:before="20" w:line="266" w:lineRule="auto"/>
              <w:ind w:left="80" w:right="141"/>
              <w:rPr>
                <w:sz w:val="15"/>
              </w:rPr>
            </w:pPr>
            <w:r w:rsidRPr="00087589">
              <w:rPr>
                <w:w w:val="105"/>
                <w:sz w:val="15"/>
              </w:rPr>
              <w:t>«Открытый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урок»:</w:t>
            </w:r>
            <w:hyperlink r:id="rId39">
              <w:r w:rsidRPr="00087589">
                <w:rPr>
                  <w:spacing w:val="-1"/>
                  <w:w w:val="105"/>
                  <w:sz w:val="15"/>
                </w:rPr>
                <w:t>http://festival.1septe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mber.ru</w:t>
            </w:r>
          </w:p>
          <w:p w14:paraId="1D437D03" w14:textId="77777777" w:rsidR="00DF4F1B" w:rsidRPr="00087589" w:rsidRDefault="00DF4F1B" w:rsidP="00C85E62">
            <w:pPr>
              <w:pStyle w:val="TableParagraph"/>
              <w:spacing w:before="2" w:line="266" w:lineRule="auto"/>
              <w:ind w:left="80" w:right="57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5.Методические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пособия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рабочие программы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учителям начальной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школы: </w:t>
            </w:r>
            <w:hyperlink r:id="rId40">
              <w:r w:rsidRPr="00087589">
                <w:rPr>
                  <w:spacing w:val="-1"/>
                  <w:w w:val="105"/>
                  <w:sz w:val="15"/>
                </w:rPr>
                <w:t>http://nachalka.com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6.Сетевое сообщество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педагогов: </w:t>
            </w:r>
            <w:hyperlink r:id="rId41">
              <w:r w:rsidRPr="00087589">
                <w:rPr>
                  <w:spacing w:val="-1"/>
                  <w:w w:val="105"/>
                  <w:sz w:val="15"/>
                </w:rPr>
                <w:t>http://rusedu.net</w:t>
              </w:r>
            </w:hyperlink>
            <w:r w:rsidRPr="00087589">
              <w:rPr>
                <w:w w:val="105"/>
                <w:sz w:val="15"/>
              </w:rPr>
              <w:t xml:space="preserve"> 7.Учитель портал: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42">
              <w:r w:rsidRPr="00087589">
                <w:rPr>
                  <w:w w:val="105"/>
                  <w:sz w:val="15"/>
                </w:rPr>
                <w:t>http://www.uchportal.ru</w:t>
              </w:r>
            </w:hyperlink>
          </w:p>
        </w:tc>
      </w:tr>
      <w:tr w:rsidR="00DF4F1B" w:rsidRPr="001E5B22" w14:paraId="43D2DC04" w14:textId="77777777" w:rsidTr="00C85E62">
        <w:trPr>
          <w:trHeight w:val="5135"/>
        </w:trPr>
        <w:tc>
          <w:tcPr>
            <w:tcW w:w="396" w:type="dxa"/>
          </w:tcPr>
          <w:p w14:paraId="7537C3CC" w14:textId="77777777" w:rsidR="00DF4F1B" w:rsidRPr="00087589" w:rsidRDefault="00DF4F1B" w:rsidP="00C85E6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 w:rsidRPr="00087589">
              <w:rPr>
                <w:w w:val="105"/>
                <w:sz w:val="15"/>
              </w:rPr>
              <w:t>2.4.</w:t>
            </w:r>
          </w:p>
        </w:tc>
        <w:tc>
          <w:tcPr>
            <w:tcW w:w="5307" w:type="dxa"/>
          </w:tcPr>
          <w:p w14:paraId="775F6D6E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6" w:right="586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Установление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соотношения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звукового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буквенного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состава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словах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sz w:val="15"/>
              </w:rPr>
              <w:t>с</w:t>
            </w:r>
            <w:r w:rsidRPr="00087589">
              <w:rPr>
                <w:spacing w:val="3"/>
                <w:sz w:val="15"/>
              </w:rPr>
              <w:t xml:space="preserve"> </w:t>
            </w:r>
            <w:r w:rsidRPr="00087589">
              <w:rPr>
                <w:sz w:val="15"/>
              </w:rPr>
              <w:t>буквами</w:t>
            </w:r>
            <w:r w:rsidRPr="00087589">
              <w:rPr>
                <w:spacing w:val="7"/>
                <w:sz w:val="15"/>
              </w:rPr>
              <w:t xml:space="preserve"> </w:t>
            </w:r>
            <w:r w:rsidRPr="00087589">
              <w:rPr>
                <w:b/>
                <w:sz w:val="15"/>
              </w:rPr>
              <w:t>е,</w:t>
            </w:r>
            <w:r w:rsidRPr="00087589">
              <w:rPr>
                <w:b/>
                <w:spacing w:val="3"/>
                <w:sz w:val="15"/>
              </w:rPr>
              <w:t xml:space="preserve"> </w:t>
            </w:r>
            <w:r w:rsidRPr="00087589">
              <w:rPr>
                <w:b/>
                <w:sz w:val="15"/>
              </w:rPr>
              <w:t>ё,</w:t>
            </w:r>
            <w:r w:rsidRPr="00087589">
              <w:rPr>
                <w:b/>
                <w:spacing w:val="3"/>
                <w:sz w:val="15"/>
              </w:rPr>
              <w:t xml:space="preserve"> </w:t>
            </w:r>
            <w:r w:rsidRPr="00087589">
              <w:rPr>
                <w:b/>
                <w:sz w:val="15"/>
              </w:rPr>
              <w:t>ю,</w:t>
            </w:r>
            <w:r w:rsidRPr="00087589">
              <w:rPr>
                <w:b/>
                <w:spacing w:val="4"/>
                <w:sz w:val="15"/>
              </w:rPr>
              <w:t xml:space="preserve"> </w:t>
            </w:r>
            <w:r w:rsidRPr="00087589">
              <w:rPr>
                <w:b/>
                <w:sz w:val="15"/>
              </w:rPr>
              <w:t>я</w:t>
            </w:r>
            <w:r w:rsidRPr="00087589">
              <w:rPr>
                <w:b/>
                <w:spacing w:val="-9"/>
                <w:sz w:val="15"/>
              </w:rPr>
              <w:t xml:space="preserve"> </w:t>
            </w:r>
            <w:r w:rsidRPr="00087589">
              <w:rPr>
                <w:sz w:val="15"/>
              </w:rPr>
              <w:t>(в</w:t>
            </w:r>
            <w:r w:rsidRPr="00087589">
              <w:rPr>
                <w:spacing w:val="3"/>
                <w:sz w:val="15"/>
              </w:rPr>
              <w:t xml:space="preserve"> </w:t>
            </w:r>
            <w:r w:rsidRPr="00087589">
              <w:rPr>
                <w:sz w:val="15"/>
              </w:rPr>
              <w:t>начале</w:t>
            </w:r>
            <w:r w:rsidRPr="00087589">
              <w:rPr>
                <w:spacing w:val="3"/>
                <w:sz w:val="15"/>
              </w:rPr>
              <w:t xml:space="preserve"> </w:t>
            </w:r>
            <w:r w:rsidRPr="00087589">
              <w:rPr>
                <w:sz w:val="15"/>
              </w:rPr>
              <w:t>слова</w:t>
            </w:r>
            <w:r w:rsidRPr="00087589">
              <w:rPr>
                <w:spacing w:val="4"/>
                <w:sz w:val="15"/>
              </w:rPr>
              <w:t xml:space="preserve"> </w:t>
            </w:r>
            <w:r w:rsidRPr="00087589">
              <w:rPr>
                <w:sz w:val="15"/>
              </w:rPr>
              <w:t>и</w:t>
            </w:r>
            <w:r w:rsidRPr="00087589">
              <w:rPr>
                <w:spacing w:val="3"/>
                <w:sz w:val="15"/>
              </w:rPr>
              <w:t xml:space="preserve"> </w:t>
            </w:r>
            <w:r w:rsidRPr="00087589">
              <w:rPr>
                <w:sz w:val="15"/>
              </w:rPr>
              <w:t>после</w:t>
            </w:r>
            <w:r w:rsidRPr="00087589">
              <w:rPr>
                <w:spacing w:val="4"/>
                <w:sz w:val="15"/>
              </w:rPr>
              <w:t xml:space="preserve"> </w:t>
            </w:r>
            <w:r w:rsidRPr="00087589">
              <w:rPr>
                <w:sz w:val="15"/>
              </w:rPr>
              <w:t>гласных).</w:t>
            </w:r>
          </w:p>
        </w:tc>
        <w:tc>
          <w:tcPr>
            <w:tcW w:w="528" w:type="dxa"/>
          </w:tcPr>
          <w:p w14:paraId="22F60CC6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454CC7D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5435B8F7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2C05C89A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  <w:tc>
          <w:tcPr>
            <w:tcW w:w="3205" w:type="dxa"/>
          </w:tcPr>
          <w:p w14:paraId="74ED92DC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087589">
              <w:rPr>
                <w:w w:val="105"/>
                <w:sz w:val="15"/>
              </w:rPr>
              <w:t>Наблюдение за языковым материалом: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объяснение различий в звукобуквенном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составе</w:t>
            </w:r>
            <w:r w:rsidRPr="00087589">
              <w:rPr>
                <w:spacing w:val="-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</w:t>
            </w:r>
            <w:r w:rsidRPr="00087589">
              <w:rPr>
                <w:spacing w:val="-5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</w:t>
            </w:r>
            <w:r w:rsidRPr="00087589">
              <w:rPr>
                <w:spacing w:val="-5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буквами</w:t>
            </w:r>
            <w:r w:rsidRPr="00087589">
              <w:rPr>
                <w:spacing w:val="-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е,</w:t>
            </w:r>
            <w:r w:rsidRPr="00087589">
              <w:rPr>
                <w:spacing w:val="-5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ё,</w:t>
            </w:r>
            <w:r w:rsidRPr="00087589">
              <w:rPr>
                <w:spacing w:val="-5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ю,</w:t>
            </w:r>
            <w:r w:rsidRPr="00087589">
              <w:rPr>
                <w:spacing w:val="-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я</w:t>
            </w:r>
            <w:r w:rsidRPr="00087589">
              <w:rPr>
                <w:spacing w:val="-5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(в</w:t>
            </w:r>
            <w:r w:rsidRPr="00087589">
              <w:rPr>
                <w:spacing w:val="-5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начале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после</w:t>
            </w:r>
            <w:r w:rsidRPr="00087589">
              <w:rPr>
                <w:spacing w:val="-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гласных);</w:t>
            </w:r>
          </w:p>
        </w:tc>
        <w:tc>
          <w:tcPr>
            <w:tcW w:w="1068" w:type="dxa"/>
          </w:tcPr>
          <w:p w14:paraId="5927F6BC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9" w:right="82"/>
              <w:rPr>
                <w:sz w:val="15"/>
              </w:rPr>
            </w:pPr>
            <w:r w:rsidRPr="00087589">
              <w:rPr>
                <w:w w:val="105"/>
                <w:sz w:val="15"/>
              </w:rPr>
              <w:t>Устный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опрос;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текущий;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945" w:type="dxa"/>
          </w:tcPr>
          <w:p w14:paraId="6D316B07" w14:textId="77777777" w:rsidR="00DF4F1B" w:rsidRPr="00087589" w:rsidRDefault="00DF4F1B" w:rsidP="00DF4F1B">
            <w:pPr>
              <w:pStyle w:val="TableParagraph"/>
              <w:numPr>
                <w:ilvl w:val="0"/>
                <w:numId w:val="31"/>
              </w:numPr>
              <w:tabs>
                <w:tab w:val="left" w:pos="199"/>
              </w:tabs>
              <w:spacing w:before="64" w:line="266" w:lineRule="auto"/>
              <w:ind w:right="88" w:firstLine="0"/>
              <w:rPr>
                <w:sz w:val="15"/>
              </w:rPr>
            </w:pPr>
            <w:r w:rsidRPr="00087589">
              <w:rPr>
                <w:w w:val="105"/>
                <w:sz w:val="15"/>
              </w:rPr>
              <w:t>Сайт «Я иду на урок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начальной школы»: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43">
              <w:r w:rsidRPr="00087589">
                <w:rPr>
                  <w:spacing w:val="-1"/>
                  <w:w w:val="105"/>
                  <w:sz w:val="15"/>
                </w:rPr>
                <w:t>http://nsc.1september.ru/uro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k</w:t>
            </w:r>
          </w:p>
          <w:p w14:paraId="1BE3D87E" w14:textId="77777777" w:rsidR="00DF4F1B" w:rsidRPr="00087589" w:rsidRDefault="00DF4F1B" w:rsidP="00DF4F1B">
            <w:pPr>
              <w:pStyle w:val="TableParagraph"/>
              <w:numPr>
                <w:ilvl w:val="0"/>
                <w:numId w:val="31"/>
              </w:numPr>
              <w:tabs>
                <w:tab w:val="left" w:pos="199"/>
              </w:tabs>
              <w:spacing w:before="3" w:line="266" w:lineRule="auto"/>
              <w:ind w:right="97" w:firstLine="0"/>
              <w:rPr>
                <w:sz w:val="15"/>
              </w:rPr>
            </w:pPr>
            <w:r w:rsidRPr="00087589">
              <w:rPr>
                <w:w w:val="105"/>
                <w:sz w:val="15"/>
              </w:rPr>
              <w:t>Электронная версия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журнала «Начальная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школа»: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44">
              <w:r w:rsidRPr="00087589">
                <w:rPr>
                  <w:spacing w:val="-1"/>
                  <w:w w:val="105"/>
                  <w:sz w:val="15"/>
                </w:rPr>
                <w:t>http://nsc.1september.ru/ind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ex.php</w:t>
            </w:r>
          </w:p>
          <w:p w14:paraId="0EF51173" w14:textId="77777777" w:rsidR="00DF4F1B" w:rsidRPr="00087589" w:rsidRDefault="00DF4F1B" w:rsidP="00DF4F1B">
            <w:pPr>
              <w:pStyle w:val="TableParagraph"/>
              <w:numPr>
                <w:ilvl w:val="0"/>
                <w:numId w:val="31"/>
              </w:numPr>
              <w:tabs>
                <w:tab w:val="left" w:pos="199"/>
              </w:tabs>
              <w:spacing w:before="3" w:line="266" w:lineRule="auto"/>
              <w:ind w:right="58" w:firstLine="0"/>
              <w:rPr>
                <w:sz w:val="15"/>
              </w:rPr>
            </w:pPr>
            <w:r w:rsidRPr="00087589">
              <w:rPr>
                <w:w w:val="105"/>
                <w:sz w:val="15"/>
              </w:rPr>
              <w:t>Социальная сеть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работников образования: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45">
              <w:r w:rsidRPr="00087589">
                <w:rPr>
                  <w:spacing w:val="-1"/>
                  <w:w w:val="105"/>
                  <w:sz w:val="15"/>
                </w:rPr>
                <w:t>http://nsportal.ru/nachalnaya</w:t>
              </w:r>
            </w:hyperlink>
          </w:p>
          <w:p w14:paraId="6AAB1AAD" w14:textId="77777777" w:rsidR="00DF4F1B" w:rsidRPr="00087589" w:rsidRDefault="00DF4F1B" w:rsidP="00C85E62">
            <w:pPr>
              <w:pStyle w:val="TableParagraph"/>
              <w:spacing w:before="2" w:line="266" w:lineRule="auto"/>
              <w:ind w:left="80" w:right="1010"/>
              <w:rPr>
                <w:sz w:val="15"/>
              </w:rPr>
            </w:pPr>
            <w:r w:rsidRPr="00087589">
              <w:rPr>
                <w:w w:val="105"/>
                <w:sz w:val="15"/>
              </w:rPr>
              <w:t>-shkola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4.Фестиваль</w:t>
            </w:r>
          </w:p>
          <w:p w14:paraId="412B5E00" w14:textId="77777777" w:rsidR="00DF4F1B" w:rsidRPr="00087589" w:rsidRDefault="00DF4F1B" w:rsidP="00C85E62">
            <w:pPr>
              <w:pStyle w:val="TableParagraph"/>
              <w:spacing w:before="1"/>
              <w:ind w:left="80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педагогических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идей</w:t>
            </w:r>
          </w:p>
          <w:p w14:paraId="37C20935" w14:textId="77777777" w:rsidR="00DF4F1B" w:rsidRPr="00087589" w:rsidRDefault="00DF4F1B" w:rsidP="00C85E62">
            <w:pPr>
              <w:pStyle w:val="TableParagraph"/>
              <w:spacing w:before="20" w:line="266" w:lineRule="auto"/>
              <w:ind w:left="80" w:right="141"/>
              <w:rPr>
                <w:sz w:val="15"/>
              </w:rPr>
            </w:pPr>
            <w:r w:rsidRPr="00087589">
              <w:rPr>
                <w:w w:val="105"/>
                <w:sz w:val="15"/>
              </w:rPr>
              <w:t>«Открытый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урок»:</w:t>
            </w:r>
            <w:hyperlink r:id="rId46">
              <w:r w:rsidRPr="00087589">
                <w:rPr>
                  <w:spacing w:val="-1"/>
                  <w:w w:val="105"/>
                  <w:sz w:val="15"/>
                </w:rPr>
                <w:t>http://festival.1septe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mber.ru</w:t>
            </w:r>
          </w:p>
          <w:p w14:paraId="29E7FC9D" w14:textId="77777777" w:rsidR="00DF4F1B" w:rsidRPr="00087589" w:rsidRDefault="00DF4F1B" w:rsidP="00C85E62">
            <w:pPr>
              <w:pStyle w:val="TableParagraph"/>
              <w:spacing w:before="2" w:line="266" w:lineRule="auto"/>
              <w:ind w:left="80" w:right="57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5.Методические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пособия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рабочие программы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учителям начальной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школы: </w:t>
            </w:r>
            <w:hyperlink r:id="rId47">
              <w:r w:rsidRPr="00087589">
                <w:rPr>
                  <w:spacing w:val="-1"/>
                  <w:w w:val="105"/>
                  <w:sz w:val="15"/>
                </w:rPr>
                <w:t>http://nachalka.com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6.Сетевое сообщество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педагогов: </w:t>
            </w:r>
            <w:hyperlink r:id="rId48">
              <w:r w:rsidRPr="00087589">
                <w:rPr>
                  <w:spacing w:val="-1"/>
                  <w:w w:val="105"/>
                  <w:sz w:val="15"/>
                </w:rPr>
                <w:t>http://rusedu.net</w:t>
              </w:r>
            </w:hyperlink>
            <w:r w:rsidRPr="00087589">
              <w:rPr>
                <w:w w:val="105"/>
                <w:sz w:val="15"/>
              </w:rPr>
              <w:t xml:space="preserve"> 7.Учитель портал: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49">
              <w:r w:rsidRPr="00087589">
                <w:rPr>
                  <w:w w:val="105"/>
                  <w:sz w:val="15"/>
                </w:rPr>
                <w:t>http://www.uchportal.ru</w:t>
              </w:r>
            </w:hyperlink>
          </w:p>
        </w:tc>
      </w:tr>
    </w:tbl>
    <w:p w14:paraId="0B4F5C26" w14:textId="77777777" w:rsidR="00DF4F1B" w:rsidRPr="00087589" w:rsidRDefault="00DF4F1B" w:rsidP="00DF4F1B">
      <w:pPr>
        <w:spacing w:line="266" w:lineRule="auto"/>
        <w:rPr>
          <w:rFonts w:ascii="Times New Roman" w:hAnsi="Times New Roman" w:cs="Times New Roman"/>
          <w:sz w:val="15"/>
          <w:lang w:val="ru-RU"/>
        </w:rPr>
        <w:sectPr w:rsidR="00DF4F1B" w:rsidRPr="0008758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307"/>
        <w:gridCol w:w="528"/>
        <w:gridCol w:w="1104"/>
        <w:gridCol w:w="1140"/>
        <w:gridCol w:w="804"/>
        <w:gridCol w:w="3205"/>
        <w:gridCol w:w="1068"/>
        <w:gridCol w:w="1945"/>
      </w:tblGrid>
      <w:tr w:rsidR="00DF4F1B" w:rsidRPr="001E5B22" w14:paraId="3ACBB636" w14:textId="77777777" w:rsidTr="00C85E62">
        <w:trPr>
          <w:trHeight w:val="5135"/>
        </w:trPr>
        <w:tc>
          <w:tcPr>
            <w:tcW w:w="396" w:type="dxa"/>
          </w:tcPr>
          <w:p w14:paraId="7E8ED759" w14:textId="77777777" w:rsidR="00DF4F1B" w:rsidRPr="00087589" w:rsidRDefault="00DF4F1B" w:rsidP="00C85E6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 w:rsidRPr="00087589">
              <w:rPr>
                <w:w w:val="105"/>
                <w:sz w:val="15"/>
              </w:rPr>
              <w:lastRenderedPageBreak/>
              <w:t>2.5.</w:t>
            </w:r>
          </w:p>
        </w:tc>
        <w:tc>
          <w:tcPr>
            <w:tcW w:w="5307" w:type="dxa"/>
          </w:tcPr>
          <w:p w14:paraId="48E85E5A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5"/>
                <w:sz w:val="15"/>
              </w:rPr>
              <w:t>Деление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слоги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(в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том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числе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при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стечении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согласных).</w:t>
            </w:r>
          </w:p>
        </w:tc>
        <w:tc>
          <w:tcPr>
            <w:tcW w:w="528" w:type="dxa"/>
          </w:tcPr>
          <w:p w14:paraId="157887A0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BF7D24D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7D4BB141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5BDC1049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  <w:tc>
          <w:tcPr>
            <w:tcW w:w="3205" w:type="dxa"/>
          </w:tcPr>
          <w:p w14:paraId="24699C29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8" w:right="147"/>
              <w:rPr>
                <w:sz w:val="15"/>
              </w:rPr>
            </w:pPr>
            <w:r w:rsidRPr="00087589">
              <w:rPr>
                <w:w w:val="105"/>
                <w:sz w:val="15"/>
              </w:rPr>
              <w:t>Заполнение таблицы: группировка слов с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разным соотношением количества звуков и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букв (количество звуков равно количеству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букв,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количество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звуков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меньше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количества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букв, количество </w:t>
            </w:r>
            <w:r w:rsidRPr="00087589">
              <w:rPr>
                <w:w w:val="105"/>
                <w:sz w:val="15"/>
              </w:rPr>
              <w:t>звуков больше количества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букв);</w:t>
            </w:r>
          </w:p>
          <w:p w14:paraId="029889FE" w14:textId="77777777" w:rsidR="00DF4F1B" w:rsidRPr="00087589" w:rsidRDefault="00DF4F1B" w:rsidP="00C85E62">
            <w:pPr>
              <w:pStyle w:val="TableParagraph"/>
              <w:spacing w:before="4" w:line="266" w:lineRule="auto"/>
              <w:ind w:left="78" w:right="622"/>
              <w:rPr>
                <w:sz w:val="15"/>
              </w:rPr>
            </w:pPr>
            <w:r w:rsidRPr="00087589">
              <w:rPr>
                <w:w w:val="105"/>
                <w:sz w:val="15"/>
              </w:rPr>
              <w:t>Учебный диалог, в ходе которого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актуализируется способ определения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количества</w:t>
            </w:r>
            <w:r w:rsidRPr="00087589">
              <w:rPr>
                <w:spacing w:val="-3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слогов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слове;</w:t>
            </w:r>
          </w:p>
        </w:tc>
        <w:tc>
          <w:tcPr>
            <w:tcW w:w="1068" w:type="dxa"/>
          </w:tcPr>
          <w:p w14:paraId="30F2987C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9" w:right="82"/>
              <w:rPr>
                <w:sz w:val="15"/>
              </w:rPr>
            </w:pPr>
            <w:r w:rsidRPr="00087589">
              <w:rPr>
                <w:w w:val="105"/>
                <w:sz w:val="15"/>
              </w:rPr>
              <w:t>Устный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опрос;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текущий;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945" w:type="dxa"/>
          </w:tcPr>
          <w:p w14:paraId="65D0A444" w14:textId="77777777" w:rsidR="00DF4F1B" w:rsidRPr="00087589" w:rsidRDefault="00DF4F1B" w:rsidP="00DF4F1B">
            <w:pPr>
              <w:pStyle w:val="TableParagraph"/>
              <w:numPr>
                <w:ilvl w:val="0"/>
                <w:numId w:val="30"/>
              </w:numPr>
              <w:tabs>
                <w:tab w:val="left" w:pos="199"/>
              </w:tabs>
              <w:spacing w:before="64" w:line="266" w:lineRule="auto"/>
              <w:ind w:right="88" w:firstLine="0"/>
              <w:rPr>
                <w:sz w:val="15"/>
              </w:rPr>
            </w:pPr>
            <w:r w:rsidRPr="00087589">
              <w:rPr>
                <w:w w:val="105"/>
                <w:sz w:val="15"/>
              </w:rPr>
              <w:t>Сайт «Я иду на урок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начальной школы»: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50">
              <w:r w:rsidRPr="00087589">
                <w:rPr>
                  <w:spacing w:val="-1"/>
                  <w:w w:val="105"/>
                  <w:sz w:val="15"/>
                </w:rPr>
                <w:t>http://nsc.1september.ru/uro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k</w:t>
            </w:r>
          </w:p>
          <w:p w14:paraId="103A9FAB" w14:textId="77777777" w:rsidR="00DF4F1B" w:rsidRPr="00087589" w:rsidRDefault="00DF4F1B" w:rsidP="00DF4F1B">
            <w:pPr>
              <w:pStyle w:val="TableParagraph"/>
              <w:numPr>
                <w:ilvl w:val="0"/>
                <w:numId w:val="30"/>
              </w:numPr>
              <w:tabs>
                <w:tab w:val="left" w:pos="199"/>
              </w:tabs>
              <w:spacing w:before="3" w:line="266" w:lineRule="auto"/>
              <w:ind w:right="97" w:firstLine="0"/>
              <w:rPr>
                <w:sz w:val="15"/>
              </w:rPr>
            </w:pPr>
            <w:r w:rsidRPr="00087589">
              <w:rPr>
                <w:w w:val="105"/>
                <w:sz w:val="15"/>
              </w:rPr>
              <w:t>Электронная версия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журнала «Начальная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школа»: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51">
              <w:r w:rsidRPr="00087589">
                <w:rPr>
                  <w:spacing w:val="-1"/>
                  <w:w w:val="105"/>
                  <w:sz w:val="15"/>
                </w:rPr>
                <w:t>http://nsc.1september.ru/ind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ex.php</w:t>
            </w:r>
          </w:p>
          <w:p w14:paraId="340C2A3B" w14:textId="77777777" w:rsidR="00DF4F1B" w:rsidRPr="00087589" w:rsidRDefault="00DF4F1B" w:rsidP="00DF4F1B">
            <w:pPr>
              <w:pStyle w:val="TableParagraph"/>
              <w:numPr>
                <w:ilvl w:val="0"/>
                <w:numId w:val="30"/>
              </w:numPr>
              <w:tabs>
                <w:tab w:val="left" w:pos="199"/>
              </w:tabs>
              <w:spacing w:before="3" w:line="266" w:lineRule="auto"/>
              <w:ind w:right="58" w:firstLine="0"/>
              <w:rPr>
                <w:sz w:val="15"/>
              </w:rPr>
            </w:pPr>
            <w:r w:rsidRPr="00087589">
              <w:rPr>
                <w:w w:val="105"/>
                <w:sz w:val="15"/>
              </w:rPr>
              <w:t>Социальная сеть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работников образования: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52">
              <w:r w:rsidRPr="00087589">
                <w:rPr>
                  <w:spacing w:val="-1"/>
                  <w:w w:val="105"/>
                  <w:sz w:val="15"/>
                </w:rPr>
                <w:t>http://nsportal.ru/nachalnaya</w:t>
              </w:r>
            </w:hyperlink>
          </w:p>
          <w:p w14:paraId="51BCDB5F" w14:textId="77777777" w:rsidR="00DF4F1B" w:rsidRPr="00087589" w:rsidRDefault="00DF4F1B" w:rsidP="00C85E62">
            <w:pPr>
              <w:pStyle w:val="TableParagraph"/>
              <w:spacing w:before="2" w:line="266" w:lineRule="auto"/>
              <w:ind w:left="80" w:right="1010"/>
              <w:rPr>
                <w:sz w:val="15"/>
              </w:rPr>
            </w:pPr>
            <w:r w:rsidRPr="00087589">
              <w:rPr>
                <w:w w:val="105"/>
                <w:sz w:val="15"/>
              </w:rPr>
              <w:t>-shkola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4.Фестиваль</w:t>
            </w:r>
          </w:p>
          <w:p w14:paraId="55389F5B" w14:textId="77777777" w:rsidR="00DF4F1B" w:rsidRPr="00087589" w:rsidRDefault="00DF4F1B" w:rsidP="00C85E62">
            <w:pPr>
              <w:pStyle w:val="TableParagraph"/>
              <w:spacing w:before="1"/>
              <w:ind w:left="80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педагогических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идей</w:t>
            </w:r>
          </w:p>
          <w:p w14:paraId="784649B6" w14:textId="77777777" w:rsidR="00DF4F1B" w:rsidRPr="00087589" w:rsidRDefault="00DF4F1B" w:rsidP="00C85E62">
            <w:pPr>
              <w:pStyle w:val="TableParagraph"/>
              <w:spacing w:before="20" w:line="266" w:lineRule="auto"/>
              <w:ind w:left="80" w:right="141"/>
              <w:rPr>
                <w:sz w:val="15"/>
              </w:rPr>
            </w:pPr>
            <w:r w:rsidRPr="00087589">
              <w:rPr>
                <w:w w:val="105"/>
                <w:sz w:val="15"/>
              </w:rPr>
              <w:t>«Открытый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урок»:</w:t>
            </w:r>
            <w:hyperlink r:id="rId53">
              <w:r w:rsidRPr="00087589">
                <w:rPr>
                  <w:spacing w:val="-1"/>
                  <w:w w:val="105"/>
                  <w:sz w:val="15"/>
                </w:rPr>
                <w:t>http://festival.1septe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mber.ru</w:t>
            </w:r>
          </w:p>
          <w:p w14:paraId="3B86BB49" w14:textId="77777777" w:rsidR="00DF4F1B" w:rsidRPr="00087589" w:rsidRDefault="00DF4F1B" w:rsidP="00C85E62">
            <w:pPr>
              <w:pStyle w:val="TableParagraph"/>
              <w:spacing w:before="2" w:line="266" w:lineRule="auto"/>
              <w:ind w:left="80" w:right="57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5.Методические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пособия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рабочие программы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учителям начальной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школы: </w:t>
            </w:r>
            <w:hyperlink r:id="rId54">
              <w:r w:rsidRPr="00087589">
                <w:rPr>
                  <w:spacing w:val="-1"/>
                  <w:w w:val="105"/>
                  <w:sz w:val="15"/>
                </w:rPr>
                <w:t>http://nachalka.com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6.Сетевое сообщество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педагогов: </w:t>
            </w:r>
            <w:hyperlink r:id="rId55">
              <w:r w:rsidRPr="00087589">
                <w:rPr>
                  <w:spacing w:val="-1"/>
                  <w:w w:val="105"/>
                  <w:sz w:val="15"/>
                </w:rPr>
                <w:t>http://rusedu.net</w:t>
              </w:r>
            </w:hyperlink>
            <w:r w:rsidRPr="00087589">
              <w:rPr>
                <w:w w:val="105"/>
                <w:sz w:val="15"/>
              </w:rPr>
              <w:t xml:space="preserve"> 7.Учитель портал: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56">
              <w:r w:rsidRPr="00087589">
                <w:rPr>
                  <w:w w:val="105"/>
                  <w:sz w:val="15"/>
                </w:rPr>
                <w:t>http://www.uchportal.ru</w:t>
              </w:r>
            </w:hyperlink>
          </w:p>
        </w:tc>
      </w:tr>
      <w:tr w:rsidR="00DF4F1B" w:rsidRPr="001E5B22" w14:paraId="3D90A607" w14:textId="77777777" w:rsidTr="00C85E62">
        <w:trPr>
          <w:trHeight w:val="5304"/>
        </w:trPr>
        <w:tc>
          <w:tcPr>
            <w:tcW w:w="396" w:type="dxa"/>
          </w:tcPr>
          <w:p w14:paraId="341A1587" w14:textId="77777777" w:rsidR="00DF4F1B" w:rsidRPr="00087589" w:rsidRDefault="00DF4F1B" w:rsidP="00C85E6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 w:rsidRPr="00087589">
              <w:rPr>
                <w:w w:val="105"/>
                <w:sz w:val="15"/>
              </w:rPr>
              <w:t>2.6.</w:t>
            </w:r>
          </w:p>
        </w:tc>
        <w:tc>
          <w:tcPr>
            <w:tcW w:w="5307" w:type="dxa"/>
          </w:tcPr>
          <w:p w14:paraId="67B8A2B3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Использование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знания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алфавита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при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работе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со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словарями.</w:t>
            </w:r>
          </w:p>
        </w:tc>
        <w:tc>
          <w:tcPr>
            <w:tcW w:w="528" w:type="dxa"/>
          </w:tcPr>
          <w:p w14:paraId="314691E2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B57514E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FD7251B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5BB75BBE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  <w:tc>
          <w:tcPr>
            <w:tcW w:w="3205" w:type="dxa"/>
          </w:tcPr>
          <w:p w14:paraId="2447672F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8" w:right="282"/>
              <w:rPr>
                <w:sz w:val="15"/>
              </w:rPr>
            </w:pPr>
            <w:r w:rsidRPr="00087589">
              <w:rPr>
                <w:w w:val="105"/>
                <w:sz w:val="15"/>
              </w:rPr>
              <w:t>Работа в парах: выполнение задания на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систематизацию информации (записывать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</w:t>
            </w:r>
            <w:r w:rsidRPr="00087589">
              <w:rPr>
                <w:spacing w:val="-3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алфавитном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порядке);</w:t>
            </w:r>
          </w:p>
          <w:p w14:paraId="624E43C6" w14:textId="77777777" w:rsidR="00DF4F1B" w:rsidRPr="00087589" w:rsidRDefault="00DF4F1B" w:rsidP="00C85E62">
            <w:pPr>
              <w:pStyle w:val="TableParagraph"/>
              <w:spacing w:before="2" w:line="266" w:lineRule="auto"/>
              <w:ind w:left="78" w:right="53"/>
              <w:rPr>
                <w:sz w:val="15"/>
              </w:rPr>
            </w:pPr>
            <w:r w:rsidRPr="00087589">
              <w:rPr>
                <w:w w:val="105"/>
                <w:sz w:val="15"/>
              </w:rPr>
              <w:t>Работа в группах: выполнение практической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задачи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поиску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предложенного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набора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 толковом словаре (отрабатывается в том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числе умение использовать знание алфавита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для ориентации в словаре);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Комментированное</w:t>
            </w:r>
            <w:r w:rsidRPr="00087589">
              <w:rPr>
                <w:spacing w:val="-5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выполнение</w:t>
            </w:r>
            <w:r w:rsidRPr="00087589">
              <w:rPr>
                <w:spacing w:val="-5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задания</w:t>
            </w:r>
          </w:p>
          <w:p w14:paraId="6F8AEAA1" w14:textId="77777777" w:rsidR="00DF4F1B" w:rsidRPr="00087589" w:rsidRDefault="00DF4F1B" w:rsidP="00C85E62">
            <w:pPr>
              <w:pStyle w:val="TableParagraph"/>
              <w:spacing w:before="4" w:line="266" w:lineRule="auto"/>
              <w:ind w:left="78" w:right="567"/>
              <w:rPr>
                <w:sz w:val="15"/>
              </w:rPr>
            </w:pPr>
            <w:r w:rsidRPr="00087589">
              <w:rPr>
                <w:w w:val="105"/>
                <w:sz w:val="15"/>
              </w:rPr>
              <w:t>«Правильно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ли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расположили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алфавиту» (отрабатывается умение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оценивать правильность </w:t>
            </w:r>
            <w:r w:rsidRPr="00087589">
              <w:rPr>
                <w:w w:val="105"/>
                <w:sz w:val="15"/>
              </w:rPr>
              <w:t>выполнения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заданий);</w:t>
            </w:r>
          </w:p>
        </w:tc>
        <w:tc>
          <w:tcPr>
            <w:tcW w:w="1068" w:type="dxa"/>
          </w:tcPr>
          <w:p w14:paraId="3F580B50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9" w:right="82"/>
              <w:rPr>
                <w:sz w:val="15"/>
              </w:rPr>
            </w:pPr>
            <w:r w:rsidRPr="00087589">
              <w:rPr>
                <w:w w:val="105"/>
                <w:sz w:val="15"/>
              </w:rPr>
              <w:t>Устный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опрос;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текущий;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945" w:type="dxa"/>
          </w:tcPr>
          <w:p w14:paraId="2FB6DA66" w14:textId="77777777" w:rsidR="00DF4F1B" w:rsidRPr="00087589" w:rsidRDefault="00DF4F1B" w:rsidP="00DF4F1B">
            <w:pPr>
              <w:pStyle w:val="TableParagraph"/>
              <w:numPr>
                <w:ilvl w:val="0"/>
                <w:numId w:val="29"/>
              </w:numPr>
              <w:tabs>
                <w:tab w:val="left" w:pos="199"/>
              </w:tabs>
              <w:spacing w:before="64" w:line="266" w:lineRule="auto"/>
              <w:ind w:right="88" w:firstLine="0"/>
              <w:rPr>
                <w:sz w:val="15"/>
              </w:rPr>
            </w:pPr>
            <w:r w:rsidRPr="00087589">
              <w:rPr>
                <w:w w:val="105"/>
                <w:sz w:val="15"/>
              </w:rPr>
              <w:t>Сайт «Я иду на урок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начальной школы»: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57">
              <w:r w:rsidRPr="00087589">
                <w:rPr>
                  <w:spacing w:val="-1"/>
                  <w:w w:val="105"/>
                  <w:sz w:val="15"/>
                </w:rPr>
                <w:t>http://nsc.1september.ru/uro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k</w:t>
            </w:r>
          </w:p>
          <w:p w14:paraId="14E548D5" w14:textId="77777777" w:rsidR="00DF4F1B" w:rsidRPr="00087589" w:rsidRDefault="00DF4F1B" w:rsidP="00DF4F1B">
            <w:pPr>
              <w:pStyle w:val="TableParagraph"/>
              <w:numPr>
                <w:ilvl w:val="0"/>
                <w:numId w:val="29"/>
              </w:numPr>
              <w:tabs>
                <w:tab w:val="left" w:pos="199"/>
              </w:tabs>
              <w:spacing w:before="3" w:line="266" w:lineRule="auto"/>
              <w:ind w:right="97" w:firstLine="0"/>
              <w:rPr>
                <w:sz w:val="15"/>
              </w:rPr>
            </w:pPr>
            <w:r w:rsidRPr="00087589">
              <w:rPr>
                <w:w w:val="105"/>
                <w:sz w:val="15"/>
              </w:rPr>
              <w:t>Электронная версия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журнала «Начальная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школа»: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58">
              <w:r w:rsidRPr="00087589">
                <w:rPr>
                  <w:spacing w:val="-1"/>
                  <w:w w:val="105"/>
                  <w:sz w:val="15"/>
                </w:rPr>
                <w:t>http://nsc.1september.ru/ind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ex.php</w:t>
            </w:r>
          </w:p>
          <w:p w14:paraId="3B27DBAF" w14:textId="77777777" w:rsidR="00DF4F1B" w:rsidRPr="00087589" w:rsidRDefault="00DF4F1B" w:rsidP="00DF4F1B">
            <w:pPr>
              <w:pStyle w:val="TableParagraph"/>
              <w:numPr>
                <w:ilvl w:val="0"/>
                <w:numId w:val="29"/>
              </w:numPr>
              <w:tabs>
                <w:tab w:val="left" w:pos="199"/>
              </w:tabs>
              <w:spacing w:before="3" w:line="266" w:lineRule="auto"/>
              <w:ind w:right="58" w:firstLine="0"/>
              <w:rPr>
                <w:sz w:val="15"/>
              </w:rPr>
            </w:pPr>
            <w:r w:rsidRPr="00087589">
              <w:rPr>
                <w:w w:val="105"/>
                <w:sz w:val="15"/>
              </w:rPr>
              <w:t>Социальная сеть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работников образования: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59">
              <w:r w:rsidRPr="00087589">
                <w:rPr>
                  <w:spacing w:val="-1"/>
                  <w:w w:val="105"/>
                  <w:sz w:val="15"/>
                </w:rPr>
                <w:t>http://nsportal.ru/nachalnaya</w:t>
              </w:r>
            </w:hyperlink>
          </w:p>
          <w:p w14:paraId="0323AD48" w14:textId="77777777" w:rsidR="00DF4F1B" w:rsidRPr="00087589" w:rsidRDefault="00DF4F1B" w:rsidP="00C85E62">
            <w:pPr>
              <w:pStyle w:val="TableParagraph"/>
              <w:spacing w:before="2" w:line="266" w:lineRule="auto"/>
              <w:ind w:left="80" w:right="1010"/>
              <w:rPr>
                <w:sz w:val="15"/>
              </w:rPr>
            </w:pPr>
            <w:r w:rsidRPr="00087589">
              <w:rPr>
                <w:w w:val="105"/>
                <w:sz w:val="15"/>
              </w:rPr>
              <w:t>-shkola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4.Фестиваль</w:t>
            </w:r>
          </w:p>
          <w:p w14:paraId="0ABB5B6E" w14:textId="77777777" w:rsidR="00DF4F1B" w:rsidRPr="00087589" w:rsidRDefault="00DF4F1B" w:rsidP="00C85E62">
            <w:pPr>
              <w:pStyle w:val="TableParagraph"/>
              <w:spacing w:before="1"/>
              <w:ind w:left="80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педагогических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идей</w:t>
            </w:r>
          </w:p>
          <w:p w14:paraId="50AF4E40" w14:textId="77777777" w:rsidR="00DF4F1B" w:rsidRPr="00087589" w:rsidRDefault="00DF4F1B" w:rsidP="00C85E62">
            <w:pPr>
              <w:pStyle w:val="TableParagraph"/>
              <w:spacing w:before="20" w:line="266" w:lineRule="auto"/>
              <w:ind w:left="80" w:right="141"/>
              <w:rPr>
                <w:sz w:val="15"/>
              </w:rPr>
            </w:pPr>
            <w:r w:rsidRPr="00087589">
              <w:rPr>
                <w:w w:val="105"/>
                <w:sz w:val="15"/>
              </w:rPr>
              <w:t>«Открытый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урок»:</w:t>
            </w:r>
            <w:hyperlink r:id="rId60">
              <w:r w:rsidRPr="00087589">
                <w:rPr>
                  <w:spacing w:val="-1"/>
                  <w:w w:val="105"/>
                  <w:sz w:val="15"/>
                </w:rPr>
                <w:t>http://festival.1septe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mber.ru</w:t>
            </w:r>
          </w:p>
          <w:p w14:paraId="7059BC10" w14:textId="77777777" w:rsidR="00DF4F1B" w:rsidRPr="00087589" w:rsidRDefault="00DF4F1B" w:rsidP="00C85E62">
            <w:pPr>
              <w:pStyle w:val="TableParagraph"/>
              <w:spacing w:before="2" w:line="266" w:lineRule="auto"/>
              <w:ind w:left="80" w:right="57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5.Методические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пособия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рабочие программы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учителям начальной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школы: </w:t>
            </w:r>
            <w:hyperlink r:id="rId61">
              <w:r w:rsidRPr="00087589">
                <w:rPr>
                  <w:spacing w:val="-1"/>
                  <w:w w:val="105"/>
                  <w:sz w:val="15"/>
                </w:rPr>
                <w:t>http://nachalka.com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6.Сетевое сообщество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педагогов: </w:t>
            </w:r>
            <w:hyperlink r:id="rId62">
              <w:r w:rsidRPr="00087589">
                <w:rPr>
                  <w:spacing w:val="-1"/>
                  <w:w w:val="105"/>
                  <w:sz w:val="15"/>
                </w:rPr>
                <w:t>http://rusedu.net</w:t>
              </w:r>
            </w:hyperlink>
            <w:r w:rsidRPr="00087589">
              <w:rPr>
                <w:w w:val="105"/>
                <w:sz w:val="15"/>
              </w:rPr>
              <w:t xml:space="preserve"> 7.Учитель портал: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63">
              <w:r w:rsidRPr="00087589">
                <w:rPr>
                  <w:w w:val="105"/>
                  <w:sz w:val="15"/>
                </w:rPr>
                <w:t>http://www.uchportal.ru</w:t>
              </w:r>
            </w:hyperlink>
          </w:p>
        </w:tc>
      </w:tr>
    </w:tbl>
    <w:p w14:paraId="713E29E4" w14:textId="77777777" w:rsidR="00DF4F1B" w:rsidRPr="00087589" w:rsidRDefault="00DF4F1B" w:rsidP="00DF4F1B">
      <w:pPr>
        <w:spacing w:line="266" w:lineRule="auto"/>
        <w:rPr>
          <w:rFonts w:ascii="Times New Roman" w:hAnsi="Times New Roman" w:cs="Times New Roman"/>
          <w:sz w:val="15"/>
          <w:lang w:val="ru-RU"/>
        </w:rPr>
        <w:sectPr w:rsidR="00DF4F1B" w:rsidRPr="0008758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307"/>
        <w:gridCol w:w="528"/>
        <w:gridCol w:w="1104"/>
        <w:gridCol w:w="1140"/>
        <w:gridCol w:w="804"/>
        <w:gridCol w:w="3205"/>
        <w:gridCol w:w="1068"/>
        <w:gridCol w:w="1945"/>
      </w:tblGrid>
      <w:tr w:rsidR="00DF4F1B" w:rsidRPr="001E5B22" w14:paraId="394DB415" w14:textId="77777777" w:rsidTr="00C85E62">
        <w:trPr>
          <w:trHeight w:val="5135"/>
        </w:trPr>
        <w:tc>
          <w:tcPr>
            <w:tcW w:w="396" w:type="dxa"/>
          </w:tcPr>
          <w:p w14:paraId="78D9F760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5"/>
                <w:sz w:val="15"/>
              </w:rPr>
              <w:lastRenderedPageBreak/>
              <w:t>2.7.</w:t>
            </w:r>
          </w:p>
        </w:tc>
        <w:tc>
          <w:tcPr>
            <w:tcW w:w="5307" w:type="dxa"/>
          </w:tcPr>
          <w:p w14:paraId="5CF41F46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6" w:right="111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Использование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небуквенных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графических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средств: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пробела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между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словами,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знака переноса, абзаца (красной строки), пунктуационных знаков (в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пределах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изученного)</w:t>
            </w:r>
          </w:p>
        </w:tc>
        <w:tc>
          <w:tcPr>
            <w:tcW w:w="528" w:type="dxa"/>
          </w:tcPr>
          <w:p w14:paraId="1C60B4F2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50A6CB3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3BF8DF20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5594AF22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  <w:tc>
          <w:tcPr>
            <w:tcW w:w="3205" w:type="dxa"/>
          </w:tcPr>
          <w:p w14:paraId="440F8364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8" w:right="280"/>
              <w:rPr>
                <w:sz w:val="15"/>
              </w:rPr>
            </w:pPr>
            <w:r w:rsidRPr="00087589">
              <w:rPr>
                <w:w w:val="105"/>
                <w:sz w:val="15"/>
              </w:rPr>
              <w:t>Работа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со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схемой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«Звуки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русского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языка»,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характеристика звуков речи с опорой на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схему;</w:t>
            </w:r>
          </w:p>
        </w:tc>
        <w:tc>
          <w:tcPr>
            <w:tcW w:w="1068" w:type="dxa"/>
          </w:tcPr>
          <w:p w14:paraId="22307D94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9" w:right="82"/>
              <w:rPr>
                <w:sz w:val="15"/>
              </w:rPr>
            </w:pPr>
            <w:r w:rsidRPr="00087589">
              <w:rPr>
                <w:w w:val="105"/>
                <w:sz w:val="15"/>
              </w:rPr>
              <w:t>Устный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опрос;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текущий;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945" w:type="dxa"/>
          </w:tcPr>
          <w:p w14:paraId="394E5FF9" w14:textId="77777777" w:rsidR="00DF4F1B" w:rsidRPr="00087589" w:rsidRDefault="00DF4F1B" w:rsidP="00DF4F1B">
            <w:pPr>
              <w:pStyle w:val="TableParagraph"/>
              <w:numPr>
                <w:ilvl w:val="0"/>
                <w:numId w:val="28"/>
              </w:numPr>
              <w:tabs>
                <w:tab w:val="left" w:pos="199"/>
              </w:tabs>
              <w:spacing w:before="64" w:line="266" w:lineRule="auto"/>
              <w:ind w:right="88" w:firstLine="0"/>
              <w:rPr>
                <w:sz w:val="15"/>
              </w:rPr>
            </w:pPr>
            <w:r w:rsidRPr="00087589">
              <w:rPr>
                <w:w w:val="105"/>
                <w:sz w:val="15"/>
              </w:rPr>
              <w:t>Сайт «Я иду на урок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начальной школы»: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64">
              <w:r w:rsidRPr="00087589">
                <w:rPr>
                  <w:spacing w:val="-1"/>
                  <w:w w:val="105"/>
                  <w:sz w:val="15"/>
                </w:rPr>
                <w:t>http://nsc.1september.ru/uro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k</w:t>
            </w:r>
          </w:p>
          <w:p w14:paraId="0EC498B2" w14:textId="77777777" w:rsidR="00DF4F1B" w:rsidRPr="00087589" w:rsidRDefault="00DF4F1B" w:rsidP="00DF4F1B">
            <w:pPr>
              <w:pStyle w:val="TableParagraph"/>
              <w:numPr>
                <w:ilvl w:val="0"/>
                <w:numId w:val="28"/>
              </w:numPr>
              <w:tabs>
                <w:tab w:val="left" w:pos="199"/>
              </w:tabs>
              <w:spacing w:before="3" w:line="266" w:lineRule="auto"/>
              <w:ind w:right="97" w:firstLine="0"/>
              <w:rPr>
                <w:sz w:val="15"/>
              </w:rPr>
            </w:pPr>
            <w:r w:rsidRPr="00087589">
              <w:rPr>
                <w:w w:val="105"/>
                <w:sz w:val="15"/>
              </w:rPr>
              <w:t>Электронная версия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журнала «Начальная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школа»: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65">
              <w:r w:rsidRPr="00087589">
                <w:rPr>
                  <w:spacing w:val="-1"/>
                  <w:w w:val="105"/>
                  <w:sz w:val="15"/>
                </w:rPr>
                <w:t>http://nsc.1september.ru/ind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ex.php</w:t>
            </w:r>
          </w:p>
          <w:p w14:paraId="272291D9" w14:textId="77777777" w:rsidR="00DF4F1B" w:rsidRPr="00087589" w:rsidRDefault="00DF4F1B" w:rsidP="00DF4F1B">
            <w:pPr>
              <w:pStyle w:val="TableParagraph"/>
              <w:numPr>
                <w:ilvl w:val="0"/>
                <w:numId w:val="28"/>
              </w:numPr>
              <w:tabs>
                <w:tab w:val="left" w:pos="199"/>
              </w:tabs>
              <w:spacing w:before="3" w:line="266" w:lineRule="auto"/>
              <w:ind w:right="58" w:firstLine="0"/>
              <w:rPr>
                <w:sz w:val="15"/>
              </w:rPr>
            </w:pPr>
            <w:r w:rsidRPr="00087589">
              <w:rPr>
                <w:w w:val="105"/>
                <w:sz w:val="15"/>
              </w:rPr>
              <w:t>Социальная сеть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работников образования: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66">
              <w:r w:rsidRPr="00087589">
                <w:rPr>
                  <w:spacing w:val="-1"/>
                  <w:w w:val="105"/>
                  <w:sz w:val="15"/>
                </w:rPr>
                <w:t>http://nsportal.ru/nachalnaya</w:t>
              </w:r>
            </w:hyperlink>
          </w:p>
          <w:p w14:paraId="7441F99C" w14:textId="77777777" w:rsidR="00DF4F1B" w:rsidRPr="00087589" w:rsidRDefault="00DF4F1B" w:rsidP="00C85E62">
            <w:pPr>
              <w:pStyle w:val="TableParagraph"/>
              <w:spacing w:before="2" w:line="266" w:lineRule="auto"/>
              <w:ind w:left="80" w:right="1010"/>
              <w:rPr>
                <w:sz w:val="15"/>
              </w:rPr>
            </w:pPr>
            <w:r w:rsidRPr="00087589">
              <w:rPr>
                <w:w w:val="105"/>
                <w:sz w:val="15"/>
              </w:rPr>
              <w:t>-shkola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4.Фестиваль</w:t>
            </w:r>
          </w:p>
          <w:p w14:paraId="2211D653" w14:textId="77777777" w:rsidR="00DF4F1B" w:rsidRPr="00087589" w:rsidRDefault="00DF4F1B" w:rsidP="00C85E62">
            <w:pPr>
              <w:pStyle w:val="TableParagraph"/>
              <w:spacing w:before="1"/>
              <w:ind w:left="80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педагогических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идей</w:t>
            </w:r>
          </w:p>
          <w:p w14:paraId="21580359" w14:textId="77777777" w:rsidR="00DF4F1B" w:rsidRPr="00087589" w:rsidRDefault="00DF4F1B" w:rsidP="00C85E62">
            <w:pPr>
              <w:pStyle w:val="TableParagraph"/>
              <w:spacing w:before="20" w:line="266" w:lineRule="auto"/>
              <w:ind w:left="80" w:right="141"/>
              <w:rPr>
                <w:sz w:val="15"/>
              </w:rPr>
            </w:pPr>
            <w:r w:rsidRPr="00087589">
              <w:rPr>
                <w:w w:val="105"/>
                <w:sz w:val="15"/>
              </w:rPr>
              <w:t>«Открытый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урок»:</w:t>
            </w:r>
            <w:hyperlink r:id="rId67">
              <w:r w:rsidRPr="00087589">
                <w:rPr>
                  <w:spacing w:val="-1"/>
                  <w:w w:val="105"/>
                  <w:sz w:val="15"/>
                </w:rPr>
                <w:t>http://festival.1septe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mber.ru</w:t>
            </w:r>
          </w:p>
          <w:p w14:paraId="488534F7" w14:textId="77777777" w:rsidR="00DF4F1B" w:rsidRPr="00087589" w:rsidRDefault="00DF4F1B" w:rsidP="00C85E62">
            <w:pPr>
              <w:pStyle w:val="TableParagraph"/>
              <w:spacing w:before="2" w:line="266" w:lineRule="auto"/>
              <w:ind w:left="80" w:right="57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5.Методические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пособия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рабочие программы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учителям начальной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школы: </w:t>
            </w:r>
            <w:hyperlink r:id="rId68">
              <w:r w:rsidRPr="00087589">
                <w:rPr>
                  <w:spacing w:val="-1"/>
                  <w:w w:val="105"/>
                  <w:sz w:val="15"/>
                </w:rPr>
                <w:t>http://nachalka.com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6.Сетевое сообщество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педагогов: </w:t>
            </w:r>
            <w:hyperlink r:id="rId69">
              <w:r w:rsidRPr="00087589">
                <w:rPr>
                  <w:spacing w:val="-1"/>
                  <w:w w:val="105"/>
                  <w:sz w:val="15"/>
                </w:rPr>
                <w:t>http://rusedu.net</w:t>
              </w:r>
            </w:hyperlink>
            <w:r w:rsidRPr="00087589">
              <w:rPr>
                <w:w w:val="105"/>
                <w:sz w:val="15"/>
              </w:rPr>
              <w:t xml:space="preserve"> 7.Учитель портал: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70">
              <w:r w:rsidRPr="00087589">
                <w:rPr>
                  <w:w w:val="105"/>
                  <w:sz w:val="15"/>
                </w:rPr>
                <w:t>http://www.uchportal.ru</w:t>
              </w:r>
            </w:hyperlink>
          </w:p>
        </w:tc>
      </w:tr>
      <w:tr w:rsidR="00DF4F1B" w:rsidRPr="00087589" w14:paraId="33DC866C" w14:textId="77777777" w:rsidTr="00C85E62">
        <w:trPr>
          <w:trHeight w:val="333"/>
        </w:trPr>
        <w:tc>
          <w:tcPr>
            <w:tcW w:w="5703" w:type="dxa"/>
            <w:gridSpan w:val="2"/>
          </w:tcPr>
          <w:p w14:paraId="750266FD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5"/>
                <w:sz w:val="15"/>
              </w:rPr>
              <w:t>Итого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7835DE2F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4"/>
                <w:sz w:val="15"/>
              </w:rPr>
              <w:t>7</w:t>
            </w:r>
          </w:p>
        </w:tc>
        <w:tc>
          <w:tcPr>
            <w:tcW w:w="9266" w:type="dxa"/>
            <w:gridSpan w:val="6"/>
          </w:tcPr>
          <w:p w14:paraId="4599AF07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</w:tr>
      <w:tr w:rsidR="00DF4F1B" w:rsidRPr="00087589" w14:paraId="41872DCB" w14:textId="77777777" w:rsidTr="00C85E62">
        <w:trPr>
          <w:trHeight w:val="333"/>
        </w:trPr>
        <w:tc>
          <w:tcPr>
            <w:tcW w:w="15497" w:type="dxa"/>
            <w:gridSpan w:val="9"/>
          </w:tcPr>
          <w:p w14:paraId="2E1D9FC6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Раздел</w:t>
            </w:r>
            <w:r w:rsidRPr="00087589">
              <w:rPr>
                <w:spacing w:val="-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3.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b/>
                <w:w w:val="105"/>
                <w:sz w:val="15"/>
              </w:rPr>
              <w:t>Лексика</w:t>
            </w:r>
          </w:p>
        </w:tc>
      </w:tr>
    </w:tbl>
    <w:p w14:paraId="79F4ADCB" w14:textId="77777777" w:rsidR="00DF4F1B" w:rsidRPr="00087589" w:rsidRDefault="00DF4F1B" w:rsidP="00DF4F1B">
      <w:pPr>
        <w:rPr>
          <w:rFonts w:ascii="Times New Roman" w:hAnsi="Times New Roman" w:cs="Times New Roman"/>
          <w:sz w:val="15"/>
        </w:rPr>
        <w:sectPr w:rsidR="00DF4F1B" w:rsidRPr="0008758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307"/>
        <w:gridCol w:w="528"/>
        <w:gridCol w:w="1104"/>
        <w:gridCol w:w="1140"/>
        <w:gridCol w:w="804"/>
        <w:gridCol w:w="3205"/>
        <w:gridCol w:w="1068"/>
        <w:gridCol w:w="1945"/>
      </w:tblGrid>
      <w:tr w:rsidR="00DF4F1B" w:rsidRPr="001E5B22" w14:paraId="37CBAFB2" w14:textId="77777777" w:rsidTr="00C85E62">
        <w:trPr>
          <w:trHeight w:val="5135"/>
        </w:trPr>
        <w:tc>
          <w:tcPr>
            <w:tcW w:w="396" w:type="dxa"/>
          </w:tcPr>
          <w:p w14:paraId="3ABC37E9" w14:textId="77777777" w:rsidR="00DF4F1B" w:rsidRPr="00087589" w:rsidRDefault="00DF4F1B" w:rsidP="00C85E6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 w:rsidRPr="00087589"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5307" w:type="dxa"/>
          </w:tcPr>
          <w:p w14:paraId="61B9C686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Понимание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слова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как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единства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звучания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значения.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Лексическое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значение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(общее</w:t>
            </w:r>
            <w:r w:rsidRPr="00087589">
              <w:rPr>
                <w:spacing w:val="-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представление).</w:t>
            </w:r>
          </w:p>
        </w:tc>
        <w:tc>
          <w:tcPr>
            <w:tcW w:w="528" w:type="dxa"/>
          </w:tcPr>
          <w:p w14:paraId="2F01FD90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7A6952F4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5A04C15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61939BC4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  <w:tc>
          <w:tcPr>
            <w:tcW w:w="3205" w:type="dxa"/>
          </w:tcPr>
          <w:p w14:paraId="76CB9BBF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8" w:right="147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Работа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с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рисунками: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объяснять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значение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 с опорой на рисунок и систему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вопросов;</w:t>
            </w:r>
          </w:p>
          <w:p w14:paraId="7C22DDA7" w14:textId="77777777" w:rsidR="00DF4F1B" w:rsidRPr="00087589" w:rsidRDefault="00DF4F1B" w:rsidP="00C85E62">
            <w:pPr>
              <w:pStyle w:val="TableParagraph"/>
              <w:spacing w:before="2" w:line="266" w:lineRule="auto"/>
              <w:ind w:left="78" w:right="53"/>
              <w:rPr>
                <w:sz w:val="15"/>
              </w:rPr>
            </w:pPr>
            <w:r w:rsidRPr="00087589">
              <w:rPr>
                <w:w w:val="105"/>
                <w:sz w:val="15"/>
              </w:rPr>
              <w:t>Дидактическая игра «Угадай, какое это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слово»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(в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ходе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игры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нужно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опознавать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</w:t>
            </w:r>
            <w:r w:rsidRPr="00087589">
              <w:rPr>
                <w:spacing w:val="-3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их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лексическим</w:t>
            </w:r>
            <w:r w:rsidRPr="00087589">
              <w:rPr>
                <w:spacing w:val="-3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значениям);</w:t>
            </w:r>
          </w:p>
          <w:p w14:paraId="609E45D4" w14:textId="77777777" w:rsidR="00DF4F1B" w:rsidRPr="00087589" w:rsidRDefault="00DF4F1B" w:rsidP="00C85E62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 w:rsidRPr="00087589">
              <w:rPr>
                <w:w w:val="105"/>
                <w:sz w:val="15"/>
              </w:rPr>
              <w:t>Работа в группах: наблюдение за значением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тексте,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установление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значения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опорой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</w:t>
            </w:r>
            <w:r w:rsidRPr="00087589">
              <w:rPr>
                <w:spacing w:val="-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текст;</w:t>
            </w:r>
          </w:p>
          <w:p w14:paraId="32E9C117" w14:textId="77777777" w:rsidR="00DF4F1B" w:rsidRPr="00087589" w:rsidRDefault="00DF4F1B" w:rsidP="00C85E62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 w:rsidRPr="00087589">
              <w:rPr>
                <w:w w:val="105"/>
                <w:sz w:val="15"/>
              </w:rPr>
              <w:t>Работа с записями на доске: нахождение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ошибок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в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объяснении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лексического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значения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слов;</w:t>
            </w:r>
          </w:p>
        </w:tc>
        <w:tc>
          <w:tcPr>
            <w:tcW w:w="1068" w:type="dxa"/>
          </w:tcPr>
          <w:p w14:paraId="4CA1587C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9" w:right="82"/>
              <w:rPr>
                <w:sz w:val="15"/>
              </w:rPr>
            </w:pPr>
            <w:r w:rsidRPr="00087589">
              <w:rPr>
                <w:w w:val="105"/>
                <w:sz w:val="15"/>
              </w:rPr>
              <w:t>Устный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опрос;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текущзий;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945" w:type="dxa"/>
          </w:tcPr>
          <w:p w14:paraId="64CC71AC" w14:textId="77777777" w:rsidR="00DF4F1B" w:rsidRPr="00087589" w:rsidRDefault="00DF4F1B" w:rsidP="00DF4F1B">
            <w:pPr>
              <w:pStyle w:val="TableParagraph"/>
              <w:numPr>
                <w:ilvl w:val="0"/>
                <w:numId w:val="27"/>
              </w:numPr>
              <w:tabs>
                <w:tab w:val="left" w:pos="199"/>
              </w:tabs>
              <w:spacing w:before="64" w:line="266" w:lineRule="auto"/>
              <w:ind w:right="88" w:firstLine="0"/>
              <w:rPr>
                <w:sz w:val="15"/>
              </w:rPr>
            </w:pPr>
            <w:r w:rsidRPr="00087589">
              <w:rPr>
                <w:w w:val="105"/>
                <w:sz w:val="15"/>
              </w:rPr>
              <w:t>Сайт «Я иду на урок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начальной школы»: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71">
              <w:r w:rsidRPr="00087589">
                <w:rPr>
                  <w:spacing w:val="-1"/>
                  <w:w w:val="105"/>
                  <w:sz w:val="15"/>
                </w:rPr>
                <w:t>http://nsc.1september.ru/uro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k</w:t>
            </w:r>
          </w:p>
          <w:p w14:paraId="1231D184" w14:textId="77777777" w:rsidR="00DF4F1B" w:rsidRPr="00087589" w:rsidRDefault="00DF4F1B" w:rsidP="00DF4F1B">
            <w:pPr>
              <w:pStyle w:val="TableParagraph"/>
              <w:numPr>
                <w:ilvl w:val="0"/>
                <w:numId w:val="27"/>
              </w:numPr>
              <w:tabs>
                <w:tab w:val="left" w:pos="199"/>
              </w:tabs>
              <w:spacing w:before="3" w:line="266" w:lineRule="auto"/>
              <w:ind w:right="97" w:firstLine="0"/>
              <w:rPr>
                <w:sz w:val="15"/>
              </w:rPr>
            </w:pPr>
            <w:r w:rsidRPr="00087589">
              <w:rPr>
                <w:w w:val="105"/>
                <w:sz w:val="15"/>
              </w:rPr>
              <w:t>Электронная версия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журнала «Начальная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школа»: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72">
              <w:r w:rsidRPr="00087589">
                <w:rPr>
                  <w:spacing w:val="-1"/>
                  <w:w w:val="105"/>
                  <w:sz w:val="15"/>
                </w:rPr>
                <w:t>http://nsc.1september.ru/ind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ex.php</w:t>
            </w:r>
          </w:p>
          <w:p w14:paraId="1C3F7C5D" w14:textId="77777777" w:rsidR="00DF4F1B" w:rsidRPr="00087589" w:rsidRDefault="00DF4F1B" w:rsidP="00DF4F1B">
            <w:pPr>
              <w:pStyle w:val="TableParagraph"/>
              <w:numPr>
                <w:ilvl w:val="0"/>
                <w:numId w:val="27"/>
              </w:numPr>
              <w:tabs>
                <w:tab w:val="left" w:pos="199"/>
              </w:tabs>
              <w:spacing w:before="3" w:line="266" w:lineRule="auto"/>
              <w:ind w:right="58" w:firstLine="0"/>
              <w:rPr>
                <w:sz w:val="15"/>
              </w:rPr>
            </w:pPr>
            <w:r w:rsidRPr="00087589">
              <w:rPr>
                <w:w w:val="105"/>
                <w:sz w:val="15"/>
              </w:rPr>
              <w:t>Социальная сеть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работников образования: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73">
              <w:r w:rsidRPr="00087589">
                <w:rPr>
                  <w:spacing w:val="-1"/>
                  <w:w w:val="105"/>
                  <w:sz w:val="15"/>
                </w:rPr>
                <w:t>http://nsportal.ru/nachalnaya</w:t>
              </w:r>
            </w:hyperlink>
          </w:p>
          <w:p w14:paraId="4A92B33B" w14:textId="77777777" w:rsidR="00DF4F1B" w:rsidRPr="00087589" w:rsidRDefault="00DF4F1B" w:rsidP="00C85E62">
            <w:pPr>
              <w:pStyle w:val="TableParagraph"/>
              <w:spacing w:before="2" w:line="266" w:lineRule="auto"/>
              <w:ind w:left="80" w:right="1010"/>
              <w:rPr>
                <w:sz w:val="15"/>
              </w:rPr>
            </w:pPr>
            <w:r w:rsidRPr="00087589">
              <w:rPr>
                <w:w w:val="105"/>
                <w:sz w:val="15"/>
              </w:rPr>
              <w:t>-shkola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4.Фестиваль</w:t>
            </w:r>
          </w:p>
          <w:p w14:paraId="78F2C827" w14:textId="77777777" w:rsidR="00DF4F1B" w:rsidRPr="00087589" w:rsidRDefault="00DF4F1B" w:rsidP="00C85E62">
            <w:pPr>
              <w:pStyle w:val="TableParagraph"/>
              <w:spacing w:before="1"/>
              <w:ind w:left="80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педагогических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идей</w:t>
            </w:r>
          </w:p>
          <w:p w14:paraId="14F58BB0" w14:textId="77777777" w:rsidR="00DF4F1B" w:rsidRPr="00087589" w:rsidRDefault="00DF4F1B" w:rsidP="00C85E62">
            <w:pPr>
              <w:pStyle w:val="TableParagraph"/>
              <w:spacing w:before="20" w:line="266" w:lineRule="auto"/>
              <w:ind w:left="80" w:right="141"/>
              <w:rPr>
                <w:sz w:val="15"/>
              </w:rPr>
            </w:pPr>
            <w:r w:rsidRPr="00087589">
              <w:rPr>
                <w:w w:val="105"/>
                <w:sz w:val="15"/>
              </w:rPr>
              <w:t>«Открытый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урок»:</w:t>
            </w:r>
            <w:hyperlink r:id="rId74">
              <w:r w:rsidRPr="00087589">
                <w:rPr>
                  <w:spacing w:val="-1"/>
                  <w:w w:val="105"/>
                  <w:sz w:val="15"/>
                </w:rPr>
                <w:t>http://festival.1septe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mber.ru</w:t>
            </w:r>
          </w:p>
          <w:p w14:paraId="2AFC9ACF" w14:textId="77777777" w:rsidR="00DF4F1B" w:rsidRPr="00087589" w:rsidRDefault="00DF4F1B" w:rsidP="00C85E62">
            <w:pPr>
              <w:pStyle w:val="TableParagraph"/>
              <w:spacing w:before="2" w:line="266" w:lineRule="auto"/>
              <w:ind w:left="80" w:right="57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5.Методические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пособия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рабочие программы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учителям начальной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школы: </w:t>
            </w:r>
            <w:hyperlink r:id="rId75">
              <w:r w:rsidRPr="00087589">
                <w:rPr>
                  <w:spacing w:val="-1"/>
                  <w:w w:val="105"/>
                  <w:sz w:val="15"/>
                </w:rPr>
                <w:t>http://nachalka.com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6.Сетевое сообщество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педагогов: </w:t>
            </w:r>
            <w:hyperlink r:id="rId76">
              <w:r w:rsidRPr="00087589">
                <w:rPr>
                  <w:spacing w:val="-1"/>
                  <w:w w:val="105"/>
                  <w:sz w:val="15"/>
                </w:rPr>
                <w:t>http://rusedu.net</w:t>
              </w:r>
            </w:hyperlink>
            <w:r w:rsidRPr="00087589">
              <w:rPr>
                <w:w w:val="105"/>
                <w:sz w:val="15"/>
              </w:rPr>
              <w:t xml:space="preserve"> 7.Учитель портал: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77">
              <w:r w:rsidRPr="00087589">
                <w:rPr>
                  <w:w w:val="105"/>
                  <w:sz w:val="15"/>
                </w:rPr>
                <w:t>http://www.uchportal.ru</w:t>
              </w:r>
            </w:hyperlink>
          </w:p>
        </w:tc>
      </w:tr>
      <w:tr w:rsidR="00DF4F1B" w:rsidRPr="001E5B22" w14:paraId="060BE2AD" w14:textId="77777777" w:rsidTr="00C85E62">
        <w:trPr>
          <w:trHeight w:val="5135"/>
        </w:trPr>
        <w:tc>
          <w:tcPr>
            <w:tcW w:w="396" w:type="dxa"/>
          </w:tcPr>
          <w:p w14:paraId="1C2017DB" w14:textId="77777777" w:rsidR="00DF4F1B" w:rsidRPr="00087589" w:rsidRDefault="00DF4F1B" w:rsidP="00C85E6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 w:rsidRPr="00087589">
              <w:rPr>
                <w:w w:val="105"/>
                <w:sz w:val="15"/>
              </w:rPr>
              <w:t>3.2.</w:t>
            </w:r>
          </w:p>
        </w:tc>
        <w:tc>
          <w:tcPr>
            <w:tcW w:w="5307" w:type="dxa"/>
          </w:tcPr>
          <w:p w14:paraId="163FFE62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 w:rsidRPr="00087589">
              <w:rPr>
                <w:w w:val="105"/>
                <w:sz w:val="15"/>
              </w:rPr>
              <w:t>Выявление слов, значение которых требует уточнения. Определение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значения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тексту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или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уточнение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значения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помощью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толкового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словаря.</w:t>
            </w:r>
          </w:p>
        </w:tc>
        <w:tc>
          <w:tcPr>
            <w:tcW w:w="528" w:type="dxa"/>
          </w:tcPr>
          <w:p w14:paraId="300EB691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3F7E9EA9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79985E5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57B28D7D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  <w:tc>
          <w:tcPr>
            <w:tcW w:w="3205" w:type="dxa"/>
          </w:tcPr>
          <w:p w14:paraId="77EAD271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8" w:right="107"/>
              <w:jc w:val="both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Практическая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работа: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выписать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из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толкового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словаря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значение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пяти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слов,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которые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раньше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не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знал(а);</w:t>
            </w:r>
          </w:p>
          <w:p w14:paraId="069837AF" w14:textId="77777777" w:rsidR="00DF4F1B" w:rsidRPr="00087589" w:rsidRDefault="00DF4F1B" w:rsidP="00C85E62">
            <w:pPr>
              <w:pStyle w:val="TableParagraph"/>
              <w:spacing w:before="2" w:line="266" w:lineRule="auto"/>
              <w:ind w:left="78" w:right="61"/>
              <w:rPr>
                <w:sz w:val="15"/>
              </w:rPr>
            </w:pPr>
            <w:r w:rsidRPr="00087589">
              <w:rPr>
                <w:w w:val="105"/>
                <w:sz w:val="15"/>
              </w:rPr>
              <w:t>Работа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парах: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один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ученик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читает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значение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 из толкового словаря в учебнике,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второй отгадывает это слово, потом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меняются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ролями;</w:t>
            </w:r>
          </w:p>
          <w:p w14:paraId="189CE727" w14:textId="77777777" w:rsidR="00DF4F1B" w:rsidRPr="00087589" w:rsidRDefault="00DF4F1B" w:rsidP="00C85E62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 w:rsidRPr="00087589">
              <w:rPr>
                <w:w w:val="105"/>
                <w:sz w:val="15"/>
              </w:rPr>
              <w:t>Творческое задание: составить кроссворд,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часть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объяснить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помощью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рисунков,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часть слов — с помощью лексического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значения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слова;</w:t>
            </w:r>
          </w:p>
          <w:p w14:paraId="565C8DF2" w14:textId="77777777" w:rsidR="00DF4F1B" w:rsidRPr="00087589" w:rsidRDefault="00DF4F1B" w:rsidP="00C85E62">
            <w:pPr>
              <w:pStyle w:val="TableParagraph"/>
              <w:spacing w:before="2" w:line="266" w:lineRule="auto"/>
              <w:ind w:left="78" w:right="166"/>
              <w:rPr>
                <w:sz w:val="15"/>
              </w:rPr>
            </w:pPr>
            <w:r w:rsidRPr="00087589">
              <w:rPr>
                <w:w w:val="105"/>
                <w:sz w:val="15"/>
              </w:rPr>
              <w:t>Практическая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работа: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опорой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толковый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словарь учебника </w:t>
            </w:r>
            <w:r w:rsidRPr="00087589">
              <w:rPr>
                <w:w w:val="105"/>
                <w:sz w:val="15"/>
              </w:rPr>
              <w:t>определить, лексические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значения</w:t>
            </w:r>
            <w:r w:rsidRPr="00087589">
              <w:rPr>
                <w:spacing w:val="-3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каких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записаны;</w:t>
            </w:r>
          </w:p>
          <w:p w14:paraId="37BE6165" w14:textId="77777777" w:rsidR="00DF4F1B" w:rsidRPr="00087589" w:rsidRDefault="00DF4F1B" w:rsidP="00C85E62">
            <w:pPr>
              <w:pStyle w:val="TableParagraph"/>
              <w:spacing w:before="2" w:line="266" w:lineRule="auto"/>
              <w:ind w:left="78" w:right="61"/>
              <w:rPr>
                <w:sz w:val="15"/>
              </w:rPr>
            </w:pPr>
            <w:r w:rsidRPr="00087589">
              <w:rPr>
                <w:w w:val="105"/>
                <w:sz w:val="15"/>
              </w:rPr>
              <w:t>Работа с рисунками, на которых изображены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разные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значения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слов,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например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корень,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иголки, кисть: с опорой на рисунки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объяснить</w:t>
            </w:r>
            <w:r w:rsidRPr="00087589">
              <w:rPr>
                <w:spacing w:val="-5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значения</w:t>
            </w:r>
            <w:r w:rsidRPr="00087589">
              <w:rPr>
                <w:spacing w:val="-5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многозначных</w:t>
            </w:r>
            <w:r w:rsidRPr="00087589">
              <w:rPr>
                <w:spacing w:val="-5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слов;</w:t>
            </w:r>
          </w:p>
        </w:tc>
        <w:tc>
          <w:tcPr>
            <w:tcW w:w="1068" w:type="dxa"/>
          </w:tcPr>
          <w:p w14:paraId="1DAB296C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9" w:right="82"/>
              <w:rPr>
                <w:sz w:val="15"/>
              </w:rPr>
            </w:pPr>
            <w:r w:rsidRPr="00087589">
              <w:rPr>
                <w:w w:val="105"/>
                <w:sz w:val="15"/>
              </w:rPr>
              <w:t>Устный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опрос;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текущий;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945" w:type="dxa"/>
          </w:tcPr>
          <w:p w14:paraId="4A60E3E2" w14:textId="77777777" w:rsidR="00DF4F1B" w:rsidRPr="00087589" w:rsidRDefault="00DF4F1B" w:rsidP="00DF4F1B">
            <w:pPr>
              <w:pStyle w:val="TableParagraph"/>
              <w:numPr>
                <w:ilvl w:val="0"/>
                <w:numId w:val="26"/>
              </w:numPr>
              <w:tabs>
                <w:tab w:val="left" w:pos="199"/>
              </w:tabs>
              <w:spacing w:before="64" w:line="266" w:lineRule="auto"/>
              <w:ind w:right="88" w:firstLine="0"/>
              <w:rPr>
                <w:sz w:val="15"/>
              </w:rPr>
            </w:pPr>
            <w:r w:rsidRPr="00087589">
              <w:rPr>
                <w:w w:val="105"/>
                <w:sz w:val="15"/>
              </w:rPr>
              <w:t>Сайт «Я иду на урок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начальной школы»: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78">
              <w:r w:rsidRPr="00087589">
                <w:rPr>
                  <w:spacing w:val="-1"/>
                  <w:w w:val="105"/>
                  <w:sz w:val="15"/>
                </w:rPr>
                <w:t>http://nsc.1september.ru/uro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k</w:t>
            </w:r>
          </w:p>
          <w:p w14:paraId="0213322B" w14:textId="77777777" w:rsidR="00DF4F1B" w:rsidRPr="00087589" w:rsidRDefault="00DF4F1B" w:rsidP="00DF4F1B">
            <w:pPr>
              <w:pStyle w:val="TableParagraph"/>
              <w:numPr>
                <w:ilvl w:val="0"/>
                <w:numId w:val="26"/>
              </w:numPr>
              <w:tabs>
                <w:tab w:val="left" w:pos="199"/>
              </w:tabs>
              <w:spacing w:before="3" w:line="266" w:lineRule="auto"/>
              <w:ind w:right="97" w:firstLine="0"/>
              <w:rPr>
                <w:sz w:val="15"/>
              </w:rPr>
            </w:pPr>
            <w:r w:rsidRPr="00087589">
              <w:rPr>
                <w:w w:val="105"/>
                <w:sz w:val="15"/>
              </w:rPr>
              <w:t>Электронная версия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журнала «Начальная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школа»: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79">
              <w:r w:rsidRPr="00087589">
                <w:rPr>
                  <w:spacing w:val="-1"/>
                  <w:w w:val="105"/>
                  <w:sz w:val="15"/>
                </w:rPr>
                <w:t>http://nsc.1september.ru/ind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ex.php</w:t>
            </w:r>
          </w:p>
          <w:p w14:paraId="35783FAA" w14:textId="77777777" w:rsidR="00DF4F1B" w:rsidRPr="00087589" w:rsidRDefault="00DF4F1B" w:rsidP="00DF4F1B">
            <w:pPr>
              <w:pStyle w:val="TableParagraph"/>
              <w:numPr>
                <w:ilvl w:val="0"/>
                <w:numId w:val="26"/>
              </w:numPr>
              <w:tabs>
                <w:tab w:val="left" w:pos="199"/>
              </w:tabs>
              <w:spacing w:before="3" w:line="266" w:lineRule="auto"/>
              <w:ind w:right="58" w:firstLine="0"/>
              <w:rPr>
                <w:sz w:val="15"/>
              </w:rPr>
            </w:pPr>
            <w:r w:rsidRPr="00087589">
              <w:rPr>
                <w:w w:val="105"/>
                <w:sz w:val="15"/>
              </w:rPr>
              <w:t>Социальная сеть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работников образования: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80">
              <w:r w:rsidRPr="00087589">
                <w:rPr>
                  <w:spacing w:val="-1"/>
                  <w:w w:val="105"/>
                  <w:sz w:val="15"/>
                </w:rPr>
                <w:t>http://nsportal.ru/nachalnaya</w:t>
              </w:r>
            </w:hyperlink>
          </w:p>
          <w:p w14:paraId="612F1E65" w14:textId="77777777" w:rsidR="00DF4F1B" w:rsidRPr="00087589" w:rsidRDefault="00DF4F1B" w:rsidP="00C85E62">
            <w:pPr>
              <w:pStyle w:val="TableParagraph"/>
              <w:spacing w:before="2" w:line="266" w:lineRule="auto"/>
              <w:ind w:left="80" w:right="1010"/>
              <w:rPr>
                <w:sz w:val="15"/>
              </w:rPr>
            </w:pPr>
            <w:r w:rsidRPr="00087589">
              <w:rPr>
                <w:w w:val="105"/>
                <w:sz w:val="15"/>
              </w:rPr>
              <w:t>-shkola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4.Фестиваль</w:t>
            </w:r>
          </w:p>
          <w:p w14:paraId="67ADFE07" w14:textId="77777777" w:rsidR="00DF4F1B" w:rsidRPr="00087589" w:rsidRDefault="00DF4F1B" w:rsidP="00C85E62">
            <w:pPr>
              <w:pStyle w:val="TableParagraph"/>
              <w:spacing w:before="1"/>
              <w:ind w:left="80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педагогических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идей</w:t>
            </w:r>
          </w:p>
          <w:p w14:paraId="18F73D9E" w14:textId="77777777" w:rsidR="00DF4F1B" w:rsidRPr="00087589" w:rsidRDefault="00DF4F1B" w:rsidP="00C85E62">
            <w:pPr>
              <w:pStyle w:val="TableParagraph"/>
              <w:spacing w:before="20" w:line="266" w:lineRule="auto"/>
              <w:ind w:left="80" w:right="141"/>
              <w:rPr>
                <w:sz w:val="15"/>
              </w:rPr>
            </w:pPr>
            <w:r w:rsidRPr="00087589">
              <w:rPr>
                <w:w w:val="105"/>
                <w:sz w:val="15"/>
              </w:rPr>
              <w:t>«Открытый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урок»:</w:t>
            </w:r>
            <w:hyperlink r:id="rId81">
              <w:r w:rsidRPr="00087589">
                <w:rPr>
                  <w:spacing w:val="-1"/>
                  <w:w w:val="105"/>
                  <w:sz w:val="15"/>
                </w:rPr>
                <w:t>http://festival.1septe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mber.ru</w:t>
            </w:r>
          </w:p>
          <w:p w14:paraId="60039F87" w14:textId="77777777" w:rsidR="00DF4F1B" w:rsidRPr="00087589" w:rsidRDefault="00DF4F1B" w:rsidP="00C85E62">
            <w:pPr>
              <w:pStyle w:val="TableParagraph"/>
              <w:spacing w:before="2" w:line="266" w:lineRule="auto"/>
              <w:ind w:left="80" w:right="57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5.Методические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пособия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рабочие программы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учителям начальной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школы: </w:t>
            </w:r>
            <w:hyperlink r:id="rId82">
              <w:r w:rsidRPr="00087589">
                <w:rPr>
                  <w:spacing w:val="-1"/>
                  <w:w w:val="105"/>
                  <w:sz w:val="15"/>
                </w:rPr>
                <w:t>http://nachalka.com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6.Сетевое сообщество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педагогов: </w:t>
            </w:r>
            <w:hyperlink r:id="rId83">
              <w:r w:rsidRPr="00087589">
                <w:rPr>
                  <w:spacing w:val="-1"/>
                  <w:w w:val="105"/>
                  <w:sz w:val="15"/>
                </w:rPr>
                <w:t>http://rusedu.net</w:t>
              </w:r>
            </w:hyperlink>
            <w:r w:rsidRPr="00087589">
              <w:rPr>
                <w:w w:val="105"/>
                <w:sz w:val="15"/>
              </w:rPr>
              <w:t xml:space="preserve"> 7.Учитель портал: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84">
              <w:r w:rsidRPr="00087589">
                <w:rPr>
                  <w:w w:val="105"/>
                  <w:sz w:val="15"/>
                </w:rPr>
                <w:t>http://www.uchportal.ru</w:t>
              </w:r>
            </w:hyperlink>
          </w:p>
        </w:tc>
      </w:tr>
    </w:tbl>
    <w:p w14:paraId="1103B827" w14:textId="77777777" w:rsidR="00DF4F1B" w:rsidRPr="00087589" w:rsidRDefault="00DF4F1B" w:rsidP="00DF4F1B">
      <w:pPr>
        <w:spacing w:line="266" w:lineRule="auto"/>
        <w:rPr>
          <w:rFonts w:ascii="Times New Roman" w:hAnsi="Times New Roman" w:cs="Times New Roman"/>
          <w:sz w:val="15"/>
          <w:lang w:val="ru-RU"/>
        </w:rPr>
        <w:sectPr w:rsidR="00DF4F1B" w:rsidRPr="0008758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307"/>
        <w:gridCol w:w="528"/>
        <w:gridCol w:w="1104"/>
        <w:gridCol w:w="1140"/>
        <w:gridCol w:w="804"/>
        <w:gridCol w:w="3205"/>
        <w:gridCol w:w="1068"/>
        <w:gridCol w:w="1945"/>
      </w:tblGrid>
      <w:tr w:rsidR="00DF4F1B" w:rsidRPr="001E5B22" w14:paraId="2DEE36AC" w14:textId="77777777" w:rsidTr="00C85E62">
        <w:trPr>
          <w:trHeight w:val="5183"/>
        </w:trPr>
        <w:tc>
          <w:tcPr>
            <w:tcW w:w="396" w:type="dxa"/>
          </w:tcPr>
          <w:p w14:paraId="56BC7793" w14:textId="77777777" w:rsidR="00DF4F1B" w:rsidRPr="00087589" w:rsidRDefault="00DF4F1B" w:rsidP="00C85E6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 w:rsidRPr="00087589"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5307" w:type="dxa"/>
          </w:tcPr>
          <w:p w14:paraId="17442037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Однозначные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и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многозначные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(простые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случаи,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наблюдение)</w:t>
            </w:r>
          </w:p>
        </w:tc>
        <w:tc>
          <w:tcPr>
            <w:tcW w:w="528" w:type="dxa"/>
          </w:tcPr>
          <w:p w14:paraId="2B94A158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FFE6BC1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E78D38E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5C58E5F2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  <w:tc>
          <w:tcPr>
            <w:tcW w:w="3205" w:type="dxa"/>
          </w:tcPr>
          <w:p w14:paraId="597A5C50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Работа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в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парах: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сопоставление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значений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многозначного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слова;</w:t>
            </w:r>
          </w:p>
          <w:p w14:paraId="46345C61" w14:textId="77777777" w:rsidR="00DF4F1B" w:rsidRPr="00087589" w:rsidRDefault="00DF4F1B" w:rsidP="00C85E62">
            <w:pPr>
              <w:pStyle w:val="TableParagraph"/>
              <w:spacing w:before="2" w:line="266" w:lineRule="auto"/>
              <w:ind w:left="78" w:right="806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Практическая работа: составление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предложений с использованием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многозначных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слов;</w:t>
            </w:r>
          </w:p>
          <w:p w14:paraId="61C8BD9E" w14:textId="77777777" w:rsidR="00DF4F1B" w:rsidRPr="00087589" w:rsidRDefault="00DF4F1B" w:rsidP="00C85E62">
            <w:pPr>
              <w:pStyle w:val="TableParagraph"/>
              <w:spacing w:before="2" w:line="266" w:lineRule="auto"/>
              <w:ind w:left="78" w:right="223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Самостоятельная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работа: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поиск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толковом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словаре учебника многозначных слов,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выписывание словарной статьи в тетрадь;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Творческая работа: подобрать примеры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предложений к каждому из значений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многозначного слова — можно составлять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свои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предложения,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можно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искать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книгах;</w:t>
            </w:r>
          </w:p>
        </w:tc>
        <w:tc>
          <w:tcPr>
            <w:tcW w:w="1068" w:type="dxa"/>
          </w:tcPr>
          <w:p w14:paraId="6D1F4211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9" w:right="82"/>
              <w:rPr>
                <w:sz w:val="15"/>
              </w:rPr>
            </w:pPr>
            <w:r w:rsidRPr="00087589">
              <w:rPr>
                <w:w w:val="105"/>
                <w:sz w:val="15"/>
              </w:rPr>
              <w:t>Устный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опрос;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текущий;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945" w:type="dxa"/>
          </w:tcPr>
          <w:p w14:paraId="6336870D" w14:textId="77777777" w:rsidR="00DF4F1B" w:rsidRPr="00087589" w:rsidRDefault="00DF4F1B" w:rsidP="00DF4F1B">
            <w:pPr>
              <w:pStyle w:val="TableParagraph"/>
              <w:numPr>
                <w:ilvl w:val="0"/>
                <w:numId w:val="25"/>
              </w:numPr>
              <w:tabs>
                <w:tab w:val="left" w:pos="199"/>
              </w:tabs>
              <w:spacing w:before="64" w:line="266" w:lineRule="auto"/>
              <w:ind w:right="88" w:firstLine="0"/>
              <w:rPr>
                <w:sz w:val="15"/>
              </w:rPr>
            </w:pPr>
            <w:r w:rsidRPr="00087589">
              <w:rPr>
                <w:w w:val="105"/>
                <w:sz w:val="15"/>
              </w:rPr>
              <w:t>Сайт «Я иду на урок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начальной школы»: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85">
              <w:r w:rsidRPr="00087589">
                <w:rPr>
                  <w:spacing w:val="-1"/>
                  <w:w w:val="105"/>
                  <w:sz w:val="15"/>
                </w:rPr>
                <w:t>http://nsc.1september.ru/uro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k</w:t>
            </w:r>
          </w:p>
          <w:p w14:paraId="3DE7E7BF" w14:textId="77777777" w:rsidR="00DF4F1B" w:rsidRPr="00087589" w:rsidRDefault="00DF4F1B" w:rsidP="00DF4F1B">
            <w:pPr>
              <w:pStyle w:val="TableParagraph"/>
              <w:numPr>
                <w:ilvl w:val="0"/>
                <w:numId w:val="25"/>
              </w:numPr>
              <w:tabs>
                <w:tab w:val="left" w:pos="199"/>
              </w:tabs>
              <w:spacing w:before="3" w:line="266" w:lineRule="auto"/>
              <w:ind w:right="97" w:firstLine="0"/>
              <w:rPr>
                <w:sz w:val="15"/>
              </w:rPr>
            </w:pPr>
            <w:r w:rsidRPr="00087589">
              <w:rPr>
                <w:w w:val="105"/>
                <w:sz w:val="15"/>
              </w:rPr>
              <w:t>Электронная версия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журнала «Начальная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школа»: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86">
              <w:r w:rsidRPr="00087589">
                <w:rPr>
                  <w:spacing w:val="-1"/>
                  <w:w w:val="105"/>
                  <w:sz w:val="15"/>
                </w:rPr>
                <w:t>http://nsc.1september.ru/ind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ex.php</w:t>
            </w:r>
          </w:p>
          <w:p w14:paraId="04B2650E" w14:textId="77777777" w:rsidR="00DF4F1B" w:rsidRPr="00087589" w:rsidRDefault="00DF4F1B" w:rsidP="00DF4F1B">
            <w:pPr>
              <w:pStyle w:val="TableParagraph"/>
              <w:numPr>
                <w:ilvl w:val="0"/>
                <w:numId w:val="25"/>
              </w:numPr>
              <w:tabs>
                <w:tab w:val="left" w:pos="199"/>
              </w:tabs>
              <w:spacing w:before="3" w:line="266" w:lineRule="auto"/>
              <w:ind w:right="58" w:firstLine="0"/>
              <w:rPr>
                <w:sz w:val="15"/>
              </w:rPr>
            </w:pPr>
            <w:r w:rsidRPr="00087589">
              <w:rPr>
                <w:w w:val="105"/>
                <w:sz w:val="15"/>
              </w:rPr>
              <w:t>Социальная сеть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работников образования: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87">
              <w:r w:rsidRPr="00087589">
                <w:rPr>
                  <w:spacing w:val="-1"/>
                  <w:w w:val="105"/>
                  <w:sz w:val="15"/>
                </w:rPr>
                <w:t>http://nsportal.ru/nachalnaya</w:t>
              </w:r>
            </w:hyperlink>
          </w:p>
          <w:p w14:paraId="4ADB7552" w14:textId="77777777" w:rsidR="00DF4F1B" w:rsidRPr="00087589" w:rsidRDefault="00DF4F1B" w:rsidP="00C85E62">
            <w:pPr>
              <w:pStyle w:val="TableParagraph"/>
              <w:spacing w:before="2" w:line="266" w:lineRule="auto"/>
              <w:ind w:left="80" w:right="1010"/>
              <w:rPr>
                <w:sz w:val="15"/>
              </w:rPr>
            </w:pPr>
            <w:r w:rsidRPr="00087589">
              <w:rPr>
                <w:w w:val="105"/>
                <w:sz w:val="15"/>
              </w:rPr>
              <w:t>-shkola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4.Фестиваль</w:t>
            </w:r>
          </w:p>
          <w:p w14:paraId="60309D35" w14:textId="77777777" w:rsidR="00DF4F1B" w:rsidRPr="00087589" w:rsidRDefault="00DF4F1B" w:rsidP="00C85E62">
            <w:pPr>
              <w:pStyle w:val="TableParagraph"/>
              <w:spacing w:before="1"/>
              <w:ind w:left="80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педагогических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идей</w:t>
            </w:r>
          </w:p>
          <w:p w14:paraId="440BF2F7" w14:textId="77777777" w:rsidR="00DF4F1B" w:rsidRPr="00087589" w:rsidRDefault="00DF4F1B" w:rsidP="00C85E62">
            <w:pPr>
              <w:pStyle w:val="TableParagraph"/>
              <w:spacing w:before="20" w:line="266" w:lineRule="auto"/>
              <w:ind w:left="80" w:right="141"/>
              <w:rPr>
                <w:sz w:val="15"/>
              </w:rPr>
            </w:pPr>
            <w:r w:rsidRPr="00087589">
              <w:rPr>
                <w:w w:val="105"/>
                <w:sz w:val="15"/>
              </w:rPr>
              <w:t>«Открытый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урок»:</w:t>
            </w:r>
            <w:hyperlink r:id="rId88">
              <w:r w:rsidRPr="00087589">
                <w:rPr>
                  <w:spacing w:val="-1"/>
                  <w:w w:val="105"/>
                  <w:sz w:val="15"/>
                </w:rPr>
                <w:t>http://festival.1septe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mber.ru</w:t>
            </w:r>
          </w:p>
          <w:p w14:paraId="1974B91C" w14:textId="77777777" w:rsidR="00DF4F1B" w:rsidRPr="00087589" w:rsidRDefault="00DF4F1B" w:rsidP="00C85E62">
            <w:pPr>
              <w:pStyle w:val="TableParagraph"/>
              <w:spacing w:before="2" w:line="266" w:lineRule="auto"/>
              <w:ind w:left="80" w:right="57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5.Методические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пособия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рабочие программы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учителям начальной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школы: </w:t>
            </w:r>
            <w:hyperlink r:id="rId89">
              <w:r w:rsidRPr="00087589">
                <w:rPr>
                  <w:spacing w:val="-1"/>
                  <w:w w:val="105"/>
                  <w:sz w:val="15"/>
                </w:rPr>
                <w:t>http://nachalka.com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6.Сетевое сообщество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педагогов: </w:t>
            </w:r>
            <w:hyperlink r:id="rId90">
              <w:r w:rsidRPr="00087589">
                <w:rPr>
                  <w:spacing w:val="-1"/>
                  <w:w w:val="105"/>
                  <w:sz w:val="15"/>
                </w:rPr>
                <w:t>http://rusedu.net</w:t>
              </w:r>
            </w:hyperlink>
            <w:r w:rsidRPr="00087589">
              <w:rPr>
                <w:w w:val="105"/>
                <w:sz w:val="15"/>
              </w:rPr>
              <w:t xml:space="preserve"> 7.Учитель портал: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91">
              <w:r w:rsidRPr="00087589">
                <w:rPr>
                  <w:w w:val="105"/>
                  <w:sz w:val="15"/>
                </w:rPr>
                <w:t>http://www.uchportal.ru</w:t>
              </w:r>
            </w:hyperlink>
          </w:p>
        </w:tc>
      </w:tr>
      <w:tr w:rsidR="00DF4F1B" w:rsidRPr="001E5B22" w14:paraId="4255D14E" w14:textId="77777777" w:rsidTr="00C85E62">
        <w:trPr>
          <w:trHeight w:val="5268"/>
        </w:trPr>
        <w:tc>
          <w:tcPr>
            <w:tcW w:w="396" w:type="dxa"/>
          </w:tcPr>
          <w:p w14:paraId="26B4339C" w14:textId="77777777" w:rsidR="00DF4F1B" w:rsidRPr="00087589" w:rsidRDefault="00DF4F1B" w:rsidP="00C85E6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 w:rsidRPr="00087589">
              <w:rPr>
                <w:w w:val="105"/>
                <w:sz w:val="15"/>
              </w:rPr>
              <w:t>3.4.</w:t>
            </w:r>
          </w:p>
        </w:tc>
        <w:tc>
          <w:tcPr>
            <w:tcW w:w="5307" w:type="dxa"/>
          </w:tcPr>
          <w:p w14:paraId="6A2CBA51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Наблюдение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за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использованием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речи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синонимов,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антонимов</w:t>
            </w:r>
          </w:p>
        </w:tc>
        <w:tc>
          <w:tcPr>
            <w:tcW w:w="528" w:type="dxa"/>
          </w:tcPr>
          <w:p w14:paraId="50F49CAD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532B7E3A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69647B1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0E493C3A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  <w:tc>
          <w:tcPr>
            <w:tcW w:w="3205" w:type="dxa"/>
          </w:tcPr>
          <w:p w14:paraId="2A983844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8" w:right="268"/>
              <w:rPr>
                <w:sz w:val="15"/>
              </w:rPr>
            </w:pPr>
            <w:r w:rsidRPr="00087589">
              <w:rPr>
                <w:w w:val="105"/>
                <w:sz w:val="15"/>
              </w:rPr>
              <w:t>Наблюдение за словами, имеющими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противоположное значение (антонимами).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Анализ лексического значения слов —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антонимов;</w:t>
            </w:r>
          </w:p>
          <w:p w14:paraId="2CB34F36" w14:textId="77777777" w:rsidR="00DF4F1B" w:rsidRPr="00087589" w:rsidRDefault="00DF4F1B" w:rsidP="00C85E62">
            <w:pPr>
              <w:pStyle w:val="TableParagraph"/>
              <w:spacing w:before="3" w:line="266" w:lineRule="auto"/>
              <w:ind w:left="78" w:right="696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 xml:space="preserve">Дидактическая </w:t>
            </w:r>
            <w:r w:rsidRPr="00087589">
              <w:rPr>
                <w:w w:val="105"/>
                <w:sz w:val="15"/>
              </w:rPr>
              <w:t>игра «Назови слово,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противоположное по значению»;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Работа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парах: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подбор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антонимов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предложенным</w:t>
            </w:r>
            <w:r w:rsidRPr="00087589">
              <w:rPr>
                <w:spacing w:val="-3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словам;</w:t>
            </w:r>
          </w:p>
          <w:p w14:paraId="75F2A188" w14:textId="77777777" w:rsidR="00DF4F1B" w:rsidRPr="00087589" w:rsidRDefault="00DF4F1B" w:rsidP="00C85E62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Практическая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работа: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поиск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текстах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антонимов;</w:t>
            </w:r>
          </w:p>
          <w:p w14:paraId="782BD337" w14:textId="77777777" w:rsidR="00DF4F1B" w:rsidRPr="00087589" w:rsidRDefault="00DF4F1B" w:rsidP="00C85E62">
            <w:pPr>
              <w:pStyle w:val="TableParagraph"/>
              <w:spacing w:before="2" w:line="266" w:lineRule="auto"/>
              <w:ind w:left="78" w:right="147"/>
              <w:rPr>
                <w:sz w:val="15"/>
              </w:rPr>
            </w:pPr>
            <w:r w:rsidRPr="00087589">
              <w:rPr>
                <w:w w:val="105"/>
                <w:sz w:val="15"/>
              </w:rPr>
              <w:t>Работа в группах: анализ уместности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использования слов в предложениях,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находить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случаи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неудачного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выбора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слова;</w:t>
            </w:r>
          </w:p>
        </w:tc>
        <w:tc>
          <w:tcPr>
            <w:tcW w:w="1068" w:type="dxa"/>
          </w:tcPr>
          <w:p w14:paraId="4452EC14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9" w:right="82"/>
              <w:rPr>
                <w:sz w:val="15"/>
              </w:rPr>
            </w:pPr>
            <w:r w:rsidRPr="00087589">
              <w:rPr>
                <w:w w:val="105"/>
                <w:sz w:val="15"/>
              </w:rPr>
              <w:t>Устный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опрос;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текущий;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945" w:type="dxa"/>
          </w:tcPr>
          <w:p w14:paraId="3C3781EC" w14:textId="77777777" w:rsidR="00DF4F1B" w:rsidRPr="00087589" w:rsidRDefault="00DF4F1B" w:rsidP="00DF4F1B">
            <w:pPr>
              <w:pStyle w:val="TableParagraph"/>
              <w:numPr>
                <w:ilvl w:val="0"/>
                <w:numId w:val="24"/>
              </w:numPr>
              <w:tabs>
                <w:tab w:val="left" w:pos="199"/>
              </w:tabs>
              <w:spacing w:before="64" w:line="266" w:lineRule="auto"/>
              <w:ind w:right="88" w:firstLine="0"/>
              <w:rPr>
                <w:sz w:val="15"/>
              </w:rPr>
            </w:pPr>
            <w:r w:rsidRPr="00087589">
              <w:rPr>
                <w:w w:val="105"/>
                <w:sz w:val="15"/>
              </w:rPr>
              <w:t>Сайт «Я иду на урок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начальной школы»: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92">
              <w:r w:rsidRPr="00087589">
                <w:rPr>
                  <w:spacing w:val="-1"/>
                  <w:w w:val="105"/>
                  <w:sz w:val="15"/>
                </w:rPr>
                <w:t>http://nsc.1september.ru/uro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k</w:t>
            </w:r>
          </w:p>
          <w:p w14:paraId="38801F97" w14:textId="77777777" w:rsidR="00DF4F1B" w:rsidRPr="00087589" w:rsidRDefault="00DF4F1B" w:rsidP="00DF4F1B">
            <w:pPr>
              <w:pStyle w:val="TableParagraph"/>
              <w:numPr>
                <w:ilvl w:val="0"/>
                <w:numId w:val="24"/>
              </w:numPr>
              <w:tabs>
                <w:tab w:val="left" w:pos="199"/>
              </w:tabs>
              <w:spacing w:before="3" w:line="266" w:lineRule="auto"/>
              <w:ind w:right="97" w:firstLine="0"/>
              <w:rPr>
                <w:sz w:val="15"/>
              </w:rPr>
            </w:pPr>
            <w:r w:rsidRPr="00087589">
              <w:rPr>
                <w:w w:val="105"/>
                <w:sz w:val="15"/>
              </w:rPr>
              <w:t>Электронная версия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журнала «Начальная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школа»: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93">
              <w:r w:rsidRPr="00087589">
                <w:rPr>
                  <w:spacing w:val="-1"/>
                  <w:w w:val="105"/>
                  <w:sz w:val="15"/>
                </w:rPr>
                <w:t>http://nsc.1september.ru/ind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ex.php</w:t>
            </w:r>
          </w:p>
          <w:p w14:paraId="2648AA11" w14:textId="77777777" w:rsidR="00DF4F1B" w:rsidRPr="00087589" w:rsidRDefault="00DF4F1B" w:rsidP="00DF4F1B">
            <w:pPr>
              <w:pStyle w:val="TableParagraph"/>
              <w:numPr>
                <w:ilvl w:val="0"/>
                <w:numId w:val="24"/>
              </w:numPr>
              <w:tabs>
                <w:tab w:val="left" w:pos="199"/>
              </w:tabs>
              <w:spacing w:before="3" w:line="266" w:lineRule="auto"/>
              <w:ind w:right="58" w:firstLine="0"/>
              <w:rPr>
                <w:sz w:val="15"/>
              </w:rPr>
            </w:pPr>
            <w:r w:rsidRPr="00087589">
              <w:rPr>
                <w:w w:val="105"/>
                <w:sz w:val="15"/>
              </w:rPr>
              <w:t>Социальная сеть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работников образования: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94">
              <w:r w:rsidRPr="00087589">
                <w:rPr>
                  <w:spacing w:val="-1"/>
                  <w:w w:val="105"/>
                  <w:sz w:val="15"/>
                </w:rPr>
                <w:t>http://nsportal.ru/nachalnaya</w:t>
              </w:r>
            </w:hyperlink>
          </w:p>
          <w:p w14:paraId="4CB10938" w14:textId="77777777" w:rsidR="00DF4F1B" w:rsidRPr="00087589" w:rsidRDefault="00DF4F1B" w:rsidP="00C85E62">
            <w:pPr>
              <w:pStyle w:val="TableParagraph"/>
              <w:spacing w:before="2" w:line="266" w:lineRule="auto"/>
              <w:ind w:left="80" w:right="1010"/>
              <w:rPr>
                <w:sz w:val="15"/>
              </w:rPr>
            </w:pPr>
            <w:r w:rsidRPr="00087589">
              <w:rPr>
                <w:w w:val="105"/>
                <w:sz w:val="15"/>
              </w:rPr>
              <w:t>-shkola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4.Фестиваль</w:t>
            </w:r>
          </w:p>
          <w:p w14:paraId="3EBB8847" w14:textId="77777777" w:rsidR="00DF4F1B" w:rsidRPr="00087589" w:rsidRDefault="00DF4F1B" w:rsidP="00C85E62">
            <w:pPr>
              <w:pStyle w:val="TableParagraph"/>
              <w:spacing w:before="1"/>
              <w:ind w:left="80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педагогических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идей</w:t>
            </w:r>
          </w:p>
          <w:p w14:paraId="3B67EAF4" w14:textId="77777777" w:rsidR="00DF4F1B" w:rsidRPr="00087589" w:rsidRDefault="00DF4F1B" w:rsidP="00C85E62">
            <w:pPr>
              <w:pStyle w:val="TableParagraph"/>
              <w:spacing w:before="20" w:line="266" w:lineRule="auto"/>
              <w:ind w:left="80" w:right="141"/>
              <w:rPr>
                <w:sz w:val="15"/>
              </w:rPr>
            </w:pPr>
            <w:r w:rsidRPr="00087589">
              <w:rPr>
                <w:w w:val="105"/>
                <w:sz w:val="15"/>
              </w:rPr>
              <w:t>«Открытый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урок»:</w:t>
            </w:r>
            <w:hyperlink r:id="rId95">
              <w:r w:rsidRPr="00087589">
                <w:rPr>
                  <w:spacing w:val="-1"/>
                  <w:w w:val="105"/>
                  <w:sz w:val="15"/>
                </w:rPr>
                <w:t>http://festival.1septe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mber.ru</w:t>
            </w:r>
          </w:p>
          <w:p w14:paraId="1CAD6058" w14:textId="77777777" w:rsidR="00DF4F1B" w:rsidRPr="00087589" w:rsidRDefault="00DF4F1B" w:rsidP="00C85E62">
            <w:pPr>
              <w:pStyle w:val="TableParagraph"/>
              <w:spacing w:before="2" w:line="266" w:lineRule="auto"/>
              <w:ind w:left="80" w:right="57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5.Методические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пособия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рабочие программы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учителям начальной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школы: </w:t>
            </w:r>
            <w:hyperlink r:id="rId96">
              <w:r w:rsidRPr="00087589">
                <w:rPr>
                  <w:spacing w:val="-1"/>
                  <w:w w:val="105"/>
                  <w:sz w:val="15"/>
                </w:rPr>
                <w:t>http://nachalka.com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6.Сетевое сообщество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педагогов: </w:t>
            </w:r>
            <w:hyperlink r:id="rId97">
              <w:r w:rsidRPr="00087589">
                <w:rPr>
                  <w:spacing w:val="-1"/>
                  <w:w w:val="105"/>
                  <w:sz w:val="15"/>
                </w:rPr>
                <w:t>http://rusedu.net</w:t>
              </w:r>
            </w:hyperlink>
            <w:r w:rsidRPr="00087589">
              <w:rPr>
                <w:w w:val="105"/>
                <w:sz w:val="15"/>
              </w:rPr>
              <w:t xml:space="preserve"> 7.Учитель портал: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98">
              <w:r w:rsidRPr="00087589">
                <w:rPr>
                  <w:w w:val="105"/>
                  <w:sz w:val="15"/>
                </w:rPr>
                <w:t>http://www.uchportal.ru</w:t>
              </w:r>
            </w:hyperlink>
          </w:p>
        </w:tc>
      </w:tr>
    </w:tbl>
    <w:p w14:paraId="714B8628" w14:textId="77777777" w:rsidR="00DF4F1B" w:rsidRPr="00087589" w:rsidRDefault="00DF4F1B" w:rsidP="00DF4F1B">
      <w:pPr>
        <w:spacing w:line="266" w:lineRule="auto"/>
        <w:rPr>
          <w:rFonts w:ascii="Times New Roman" w:hAnsi="Times New Roman" w:cs="Times New Roman"/>
          <w:sz w:val="15"/>
          <w:lang w:val="ru-RU"/>
        </w:rPr>
        <w:sectPr w:rsidR="00DF4F1B" w:rsidRPr="0008758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307"/>
        <w:gridCol w:w="528"/>
        <w:gridCol w:w="1104"/>
        <w:gridCol w:w="1140"/>
        <w:gridCol w:w="804"/>
        <w:gridCol w:w="3205"/>
        <w:gridCol w:w="1068"/>
        <w:gridCol w:w="1945"/>
      </w:tblGrid>
      <w:tr w:rsidR="00DF4F1B" w:rsidRPr="00087589" w14:paraId="3A3BAAF6" w14:textId="77777777" w:rsidTr="00C85E62">
        <w:trPr>
          <w:trHeight w:val="333"/>
        </w:trPr>
        <w:tc>
          <w:tcPr>
            <w:tcW w:w="5703" w:type="dxa"/>
            <w:gridSpan w:val="2"/>
          </w:tcPr>
          <w:p w14:paraId="7966B127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5"/>
                <w:sz w:val="15"/>
              </w:rPr>
              <w:lastRenderedPageBreak/>
              <w:t>Итого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73A7127C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5"/>
                <w:sz w:val="15"/>
              </w:rPr>
              <w:t>10</w:t>
            </w:r>
          </w:p>
        </w:tc>
        <w:tc>
          <w:tcPr>
            <w:tcW w:w="9266" w:type="dxa"/>
            <w:gridSpan w:val="6"/>
          </w:tcPr>
          <w:p w14:paraId="6B7D1FD9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</w:tr>
      <w:tr w:rsidR="00DF4F1B" w:rsidRPr="00087589" w14:paraId="7A74A33B" w14:textId="77777777" w:rsidTr="00C85E62">
        <w:trPr>
          <w:trHeight w:val="333"/>
        </w:trPr>
        <w:tc>
          <w:tcPr>
            <w:tcW w:w="15497" w:type="dxa"/>
            <w:gridSpan w:val="9"/>
          </w:tcPr>
          <w:p w14:paraId="1E1A8532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Раздел</w:t>
            </w:r>
            <w:r w:rsidRPr="00087589">
              <w:rPr>
                <w:spacing w:val="-6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4.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b/>
                <w:spacing w:val="-1"/>
                <w:w w:val="105"/>
                <w:sz w:val="15"/>
              </w:rPr>
              <w:t>Состав</w:t>
            </w:r>
            <w:r w:rsidRPr="00087589">
              <w:rPr>
                <w:b/>
                <w:spacing w:val="-6"/>
                <w:w w:val="105"/>
                <w:sz w:val="15"/>
              </w:rPr>
              <w:t xml:space="preserve"> </w:t>
            </w:r>
            <w:r w:rsidRPr="00087589">
              <w:rPr>
                <w:b/>
                <w:w w:val="105"/>
                <w:sz w:val="15"/>
              </w:rPr>
              <w:t>слова</w:t>
            </w:r>
            <w:r w:rsidRPr="00087589">
              <w:rPr>
                <w:b/>
                <w:spacing w:val="-6"/>
                <w:w w:val="105"/>
                <w:sz w:val="15"/>
              </w:rPr>
              <w:t xml:space="preserve"> </w:t>
            </w:r>
            <w:r w:rsidRPr="00087589">
              <w:rPr>
                <w:b/>
                <w:w w:val="105"/>
                <w:sz w:val="15"/>
              </w:rPr>
              <w:t>(морфемика)</w:t>
            </w:r>
          </w:p>
        </w:tc>
      </w:tr>
      <w:tr w:rsidR="00DF4F1B" w:rsidRPr="00336838" w14:paraId="5C93ED58" w14:textId="77777777" w:rsidTr="00C85E62">
        <w:trPr>
          <w:trHeight w:val="4367"/>
        </w:trPr>
        <w:tc>
          <w:tcPr>
            <w:tcW w:w="396" w:type="dxa"/>
          </w:tcPr>
          <w:p w14:paraId="67A706FE" w14:textId="77777777" w:rsidR="00DF4F1B" w:rsidRPr="00087589" w:rsidRDefault="00DF4F1B" w:rsidP="00C85E6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 w:rsidRPr="00087589">
              <w:rPr>
                <w:w w:val="105"/>
                <w:sz w:val="15"/>
              </w:rPr>
              <w:t>4.1.</w:t>
            </w:r>
          </w:p>
        </w:tc>
        <w:tc>
          <w:tcPr>
            <w:tcW w:w="5307" w:type="dxa"/>
          </w:tcPr>
          <w:p w14:paraId="0DC42228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6" w:right="111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Корень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как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обязательная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часть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слова.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Однокоренные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(родственные)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слова.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Признаки однокоренных (родственных) слов. Различение однокоренных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 и синонимов, однокоренных слов и слов с омонимичными корнями.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Выделение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словах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корня</w:t>
            </w:r>
            <w:r w:rsidRPr="00087589">
              <w:rPr>
                <w:spacing w:val="-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(простые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случаи)</w:t>
            </w:r>
          </w:p>
        </w:tc>
        <w:tc>
          <w:tcPr>
            <w:tcW w:w="528" w:type="dxa"/>
          </w:tcPr>
          <w:p w14:paraId="385F10E1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321751FE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43B15756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057064D3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  <w:tc>
          <w:tcPr>
            <w:tcW w:w="3205" w:type="dxa"/>
          </w:tcPr>
          <w:p w14:paraId="43D89951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8" w:right="85"/>
              <w:rPr>
                <w:sz w:val="15"/>
              </w:rPr>
            </w:pPr>
            <w:r w:rsidRPr="00087589">
              <w:rPr>
                <w:w w:val="105"/>
                <w:sz w:val="15"/>
              </w:rPr>
              <w:t>Наблюдение за языковым материалом и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рисунками: сопоставление значений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нескольких родственных слов с опорой на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собственный речевой опыт и рисунки,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высказывание предположений о сходстве и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различии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значениях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слов,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выявление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слова,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 помощью которого можно объяснить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значение всех родственных слов;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Объяснение учителем приёма развёрнутого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толкования слова как способа определения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связи значений родственных слов. Работа с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понятиями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«корень»,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«однокоренные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слова»: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анализ предложенных в учебнике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определений;</w:t>
            </w:r>
          </w:p>
          <w:p w14:paraId="677E87C6" w14:textId="77777777" w:rsidR="00DF4F1B" w:rsidRPr="00087589" w:rsidRDefault="00DF4F1B" w:rsidP="00C85E62">
            <w:pPr>
              <w:pStyle w:val="TableParagraph"/>
              <w:spacing w:before="9" w:line="266" w:lineRule="auto"/>
              <w:ind w:left="78" w:right="733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Совместное составление алгоритма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выделения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корня;</w:t>
            </w:r>
          </w:p>
          <w:p w14:paraId="7C2B9E7A" w14:textId="77777777" w:rsidR="00DF4F1B" w:rsidRPr="00087589" w:rsidRDefault="00DF4F1B" w:rsidP="00C85E62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Использование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составленного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алгоритма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при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решении практических задач по выделению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корня;</w:t>
            </w:r>
          </w:p>
          <w:p w14:paraId="306BAF93" w14:textId="77777777" w:rsidR="00DF4F1B" w:rsidRPr="00087589" w:rsidRDefault="00DF4F1B" w:rsidP="00C85E62">
            <w:pPr>
              <w:pStyle w:val="TableParagraph"/>
              <w:spacing w:before="2" w:line="266" w:lineRule="auto"/>
              <w:ind w:left="78" w:right="147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Самостоятельная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работа: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находить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среди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предложенного набора слов слова с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заданным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корнем;</w:t>
            </w:r>
          </w:p>
        </w:tc>
        <w:tc>
          <w:tcPr>
            <w:tcW w:w="1068" w:type="dxa"/>
          </w:tcPr>
          <w:p w14:paraId="2E3B5A9E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9" w:right="82"/>
              <w:rPr>
                <w:sz w:val="15"/>
              </w:rPr>
            </w:pPr>
            <w:r w:rsidRPr="00087589">
              <w:rPr>
                <w:w w:val="105"/>
                <w:sz w:val="15"/>
              </w:rPr>
              <w:t>Устный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опрос;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текущий;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945" w:type="dxa"/>
          </w:tcPr>
          <w:p w14:paraId="36102C6D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80" w:right="52"/>
              <w:rPr>
                <w:sz w:val="15"/>
              </w:rPr>
            </w:pPr>
            <w:r w:rsidRPr="00087589">
              <w:rPr>
                <w:w w:val="105"/>
                <w:sz w:val="15"/>
              </w:rPr>
              <w:t>3.Социальная сеть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работников образования: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99">
              <w:r w:rsidRPr="00087589">
                <w:rPr>
                  <w:spacing w:val="-1"/>
                  <w:w w:val="105"/>
                  <w:sz w:val="15"/>
                </w:rPr>
                <w:t>http://nsportal.ru/nachalnaya</w:t>
              </w:r>
            </w:hyperlink>
          </w:p>
          <w:p w14:paraId="258520F3" w14:textId="77777777" w:rsidR="00DF4F1B" w:rsidRPr="00087589" w:rsidRDefault="00DF4F1B" w:rsidP="00C85E62">
            <w:pPr>
              <w:pStyle w:val="TableParagraph"/>
              <w:spacing w:before="2" w:line="266" w:lineRule="auto"/>
              <w:ind w:left="80" w:right="1010"/>
              <w:rPr>
                <w:sz w:val="15"/>
              </w:rPr>
            </w:pPr>
            <w:r w:rsidRPr="00087589">
              <w:rPr>
                <w:w w:val="105"/>
                <w:sz w:val="15"/>
              </w:rPr>
              <w:t>-shkola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4.Фестиваль</w:t>
            </w:r>
          </w:p>
          <w:p w14:paraId="7F4DCB76" w14:textId="77777777" w:rsidR="00DF4F1B" w:rsidRPr="00087589" w:rsidRDefault="00DF4F1B" w:rsidP="00C85E62">
            <w:pPr>
              <w:pStyle w:val="TableParagraph"/>
              <w:spacing w:before="2"/>
              <w:ind w:left="80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педагогических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идей</w:t>
            </w:r>
          </w:p>
          <w:p w14:paraId="66836F1E" w14:textId="77777777" w:rsidR="00DF4F1B" w:rsidRPr="00087589" w:rsidRDefault="00DF4F1B" w:rsidP="00C85E62">
            <w:pPr>
              <w:pStyle w:val="TableParagraph"/>
              <w:spacing w:before="19" w:line="266" w:lineRule="auto"/>
              <w:ind w:left="80" w:right="141"/>
              <w:rPr>
                <w:sz w:val="15"/>
              </w:rPr>
            </w:pPr>
            <w:r w:rsidRPr="00087589">
              <w:rPr>
                <w:w w:val="105"/>
                <w:sz w:val="15"/>
              </w:rPr>
              <w:t>«Открытый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урок»:</w:t>
            </w:r>
            <w:hyperlink r:id="rId100">
              <w:r w:rsidRPr="00087589">
                <w:rPr>
                  <w:spacing w:val="-1"/>
                  <w:w w:val="105"/>
                  <w:sz w:val="15"/>
                </w:rPr>
                <w:t>http://festival.1septe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mber.ru</w:t>
            </w:r>
          </w:p>
          <w:p w14:paraId="5B4AB879" w14:textId="77777777" w:rsidR="00DF4F1B" w:rsidRPr="00087589" w:rsidRDefault="00DF4F1B" w:rsidP="00C85E62">
            <w:pPr>
              <w:pStyle w:val="TableParagraph"/>
              <w:spacing w:before="2" w:line="266" w:lineRule="auto"/>
              <w:ind w:left="80" w:right="57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5.Методические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пособия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рабочие программы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учителям начальной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школы:</w:t>
            </w:r>
            <w:r w:rsidRPr="00087589">
              <w:rPr>
                <w:spacing w:val="-4"/>
                <w:w w:val="105"/>
                <w:sz w:val="15"/>
              </w:rPr>
              <w:t xml:space="preserve"> </w:t>
            </w:r>
            <w:hyperlink r:id="rId101">
              <w:r w:rsidRPr="00087589">
                <w:rPr>
                  <w:spacing w:val="-1"/>
                  <w:w w:val="105"/>
                  <w:sz w:val="15"/>
                </w:rPr>
                <w:t>http://nachalka.com</w:t>
              </w:r>
            </w:hyperlink>
          </w:p>
        </w:tc>
      </w:tr>
      <w:tr w:rsidR="00DF4F1B" w:rsidRPr="00336838" w14:paraId="1FDCDAD2" w14:textId="77777777" w:rsidTr="00C85E62">
        <w:trPr>
          <w:trHeight w:val="3791"/>
        </w:trPr>
        <w:tc>
          <w:tcPr>
            <w:tcW w:w="396" w:type="dxa"/>
          </w:tcPr>
          <w:p w14:paraId="32053EAF" w14:textId="77777777" w:rsidR="00DF4F1B" w:rsidRPr="00087589" w:rsidRDefault="00DF4F1B" w:rsidP="00C85E6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 w:rsidRPr="00087589">
              <w:rPr>
                <w:w w:val="105"/>
                <w:sz w:val="15"/>
              </w:rPr>
              <w:t>4.2.</w:t>
            </w:r>
          </w:p>
        </w:tc>
        <w:tc>
          <w:tcPr>
            <w:tcW w:w="5307" w:type="dxa"/>
          </w:tcPr>
          <w:p w14:paraId="0E4280C4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 w:rsidRPr="00087589">
              <w:rPr>
                <w:w w:val="105"/>
                <w:sz w:val="15"/>
              </w:rPr>
              <w:t>Окончание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как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изменяемая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часть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слова.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Изменение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формы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помощью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окончания.</w:t>
            </w:r>
            <w:r w:rsidRPr="00087589">
              <w:rPr>
                <w:spacing w:val="-3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Различение</w:t>
            </w:r>
            <w:r w:rsidRPr="00087589">
              <w:rPr>
                <w:spacing w:val="-3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изменяемых</w:t>
            </w:r>
            <w:r w:rsidRPr="00087589">
              <w:rPr>
                <w:spacing w:val="-3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неизменяемых</w:t>
            </w:r>
            <w:r w:rsidRPr="00087589">
              <w:rPr>
                <w:spacing w:val="-3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14:paraId="285293BB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02FA2D14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29FF7F6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5DF86BD7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  <w:tc>
          <w:tcPr>
            <w:tcW w:w="3205" w:type="dxa"/>
          </w:tcPr>
          <w:p w14:paraId="1E4DEEEC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087589">
              <w:rPr>
                <w:w w:val="105"/>
                <w:sz w:val="15"/>
              </w:rPr>
              <w:t>Наблюдение за изменением формы слова;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Работа с текстом, в котором встречаются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формы одного и того же слова: поиск форм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слова,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сравнение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форм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слова,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выявление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той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части, которой различаются формы слова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(изменяемой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части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слова);</w:t>
            </w:r>
          </w:p>
          <w:p w14:paraId="2ED3A914" w14:textId="77777777" w:rsidR="00DF4F1B" w:rsidRPr="00087589" w:rsidRDefault="00DF4F1B" w:rsidP="00C85E62">
            <w:pPr>
              <w:pStyle w:val="TableParagraph"/>
              <w:spacing w:before="4" w:line="266" w:lineRule="auto"/>
              <w:ind w:left="78" w:right="147"/>
              <w:rPr>
                <w:sz w:val="15"/>
              </w:rPr>
            </w:pPr>
            <w:r w:rsidRPr="00087589">
              <w:rPr>
                <w:w w:val="105"/>
                <w:sz w:val="15"/>
              </w:rPr>
              <w:t>Работа с понятием «окончание»: анализ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предложенного в учебнике определения;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Учебный диалог «Как различать разные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 и формы одного и того же слова?»;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Практическая работа: изменение слова по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предложенному в учебнике образцу,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нахождение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выделение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формах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одного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того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же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</w:t>
            </w:r>
            <w:r w:rsidRPr="00087589">
              <w:rPr>
                <w:spacing w:val="-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окончания;</w:t>
            </w:r>
          </w:p>
          <w:p w14:paraId="090A39D6" w14:textId="77777777" w:rsidR="00DF4F1B" w:rsidRPr="00087589" w:rsidRDefault="00DF4F1B" w:rsidP="00C85E62">
            <w:pPr>
              <w:pStyle w:val="TableParagraph"/>
              <w:spacing w:before="5"/>
              <w:ind w:left="78"/>
              <w:rPr>
                <w:sz w:val="15"/>
              </w:rPr>
            </w:pPr>
            <w:r w:rsidRPr="00087589">
              <w:rPr>
                <w:w w:val="105"/>
                <w:sz w:val="15"/>
              </w:rPr>
              <w:t>Работа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группе: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выполнение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задания</w:t>
            </w:r>
          </w:p>
          <w:p w14:paraId="68598ADA" w14:textId="77777777" w:rsidR="00DF4F1B" w:rsidRPr="00087589" w:rsidRDefault="00DF4F1B" w:rsidP="00C85E62">
            <w:pPr>
              <w:pStyle w:val="TableParagraph"/>
              <w:spacing w:before="20" w:line="266" w:lineRule="auto"/>
              <w:ind w:left="78" w:right="219"/>
              <w:rPr>
                <w:sz w:val="15"/>
              </w:rPr>
            </w:pPr>
            <w:r w:rsidRPr="00087589">
              <w:rPr>
                <w:w w:val="105"/>
                <w:sz w:val="15"/>
              </w:rPr>
              <w:t>«Помоги сверстнику из другой страны,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начавшему учить русский язык, исправить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ошибки»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(ошибки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связаны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тем,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что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стоят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начальной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форме);</w:t>
            </w:r>
          </w:p>
        </w:tc>
        <w:tc>
          <w:tcPr>
            <w:tcW w:w="1068" w:type="dxa"/>
          </w:tcPr>
          <w:p w14:paraId="4E30AB4E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9" w:right="39"/>
              <w:rPr>
                <w:sz w:val="15"/>
              </w:rPr>
            </w:pPr>
            <w:r w:rsidRPr="00087589">
              <w:rPr>
                <w:w w:val="105"/>
                <w:sz w:val="15"/>
              </w:rPr>
              <w:t>Устный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опрос;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текущий;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письменный;;</w:t>
            </w:r>
          </w:p>
        </w:tc>
        <w:tc>
          <w:tcPr>
            <w:tcW w:w="1945" w:type="dxa"/>
          </w:tcPr>
          <w:p w14:paraId="3C28AE92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80" w:right="52"/>
              <w:rPr>
                <w:sz w:val="15"/>
              </w:rPr>
            </w:pPr>
            <w:r w:rsidRPr="00087589">
              <w:rPr>
                <w:w w:val="105"/>
                <w:sz w:val="15"/>
              </w:rPr>
              <w:t>3.Социальная сеть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работников образования: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102">
              <w:r w:rsidRPr="00087589">
                <w:rPr>
                  <w:spacing w:val="-1"/>
                  <w:w w:val="105"/>
                  <w:sz w:val="15"/>
                </w:rPr>
                <w:t>http://nsportal.ru/nachalnaya</w:t>
              </w:r>
            </w:hyperlink>
          </w:p>
          <w:p w14:paraId="7FBDEBB4" w14:textId="77777777" w:rsidR="00DF4F1B" w:rsidRPr="00087589" w:rsidRDefault="00DF4F1B" w:rsidP="00C85E62">
            <w:pPr>
              <w:pStyle w:val="TableParagraph"/>
              <w:spacing w:before="2" w:line="266" w:lineRule="auto"/>
              <w:ind w:left="80" w:right="1010"/>
              <w:rPr>
                <w:sz w:val="15"/>
              </w:rPr>
            </w:pPr>
            <w:r w:rsidRPr="00087589">
              <w:rPr>
                <w:w w:val="105"/>
                <w:sz w:val="15"/>
              </w:rPr>
              <w:t>-shkola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4.Фестиваль</w:t>
            </w:r>
          </w:p>
          <w:p w14:paraId="34086256" w14:textId="77777777" w:rsidR="00DF4F1B" w:rsidRPr="00087589" w:rsidRDefault="00DF4F1B" w:rsidP="00C85E62">
            <w:pPr>
              <w:pStyle w:val="TableParagraph"/>
              <w:spacing w:before="2"/>
              <w:ind w:left="80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педагогических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идей</w:t>
            </w:r>
          </w:p>
          <w:p w14:paraId="40B14027" w14:textId="77777777" w:rsidR="00DF4F1B" w:rsidRPr="00087589" w:rsidRDefault="00DF4F1B" w:rsidP="00C85E62">
            <w:pPr>
              <w:pStyle w:val="TableParagraph"/>
              <w:spacing w:before="19" w:line="266" w:lineRule="auto"/>
              <w:ind w:left="80" w:right="141"/>
              <w:rPr>
                <w:sz w:val="15"/>
              </w:rPr>
            </w:pPr>
            <w:r w:rsidRPr="00087589">
              <w:rPr>
                <w:w w:val="105"/>
                <w:sz w:val="15"/>
              </w:rPr>
              <w:t>«Открытый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урок»:</w:t>
            </w:r>
            <w:hyperlink r:id="rId103">
              <w:r w:rsidRPr="00087589">
                <w:rPr>
                  <w:spacing w:val="-1"/>
                  <w:w w:val="105"/>
                  <w:sz w:val="15"/>
                </w:rPr>
                <w:t>http://festival.1septe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mber.ru</w:t>
            </w:r>
          </w:p>
          <w:p w14:paraId="6AF6F9DF" w14:textId="77777777" w:rsidR="00DF4F1B" w:rsidRPr="00087589" w:rsidRDefault="00DF4F1B" w:rsidP="00C85E62">
            <w:pPr>
              <w:pStyle w:val="TableParagraph"/>
              <w:spacing w:before="2" w:line="266" w:lineRule="auto"/>
              <w:ind w:left="80" w:right="57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5.Методические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пособия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рабочие программы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учителям начальной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школы:</w:t>
            </w:r>
            <w:r w:rsidRPr="00087589">
              <w:rPr>
                <w:spacing w:val="-4"/>
                <w:w w:val="105"/>
                <w:sz w:val="15"/>
              </w:rPr>
              <w:t xml:space="preserve"> </w:t>
            </w:r>
            <w:hyperlink r:id="rId104">
              <w:r w:rsidRPr="00087589">
                <w:rPr>
                  <w:spacing w:val="-1"/>
                  <w:w w:val="105"/>
                  <w:sz w:val="15"/>
                </w:rPr>
                <w:t>http://nachalka.com</w:t>
              </w:r>
            </w:hyperlink>
          </w:p>
        </w:tc>
      </w:tr>
    </w:tbl>
    <w:p w14:paraId="76C37909" w14:textId="77777777" w:rsidR="00DF4F1B" w:rsidRPr="00087589" w:rsidRDefault="00DF4F1B" w:rsidP="00DF4F1B">
      <w:pPr>
        <w:spacing w:line="266" w:lineRule="auto"/>
        <w:rPr>
          <w:rFonts w:ascii="Times New Roman" w:hAnsi="Times New Roman" w:cs="Times New Roman"/>
          <w:sz w:val="15"/>
          <w:lang w:val="ru-RU"/>
        </w:rPr>
        <w:sectPr w:rsidR="00DF4F1B" w:rsidRPr="0008758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307"/>
        <w:gridCol w:w="528"/>
        <w:gridCol w:w="1104"/>
        <w:gridCol w:w="1140"/>
        <w:gridCol w:w="804"/>
        <w:gridCol w:w="3205"/>
        <w:gridCol w:w="1068"/>
        <w:gridCol w:w="1945"/>
      </w:tblGrid>
      <w:tr w:rsidR="00DF4F1B" w:rsidRPr="00336838" w14:paraId="74C68430" w14:textId="77777777" w:rsidTr="00C85E62">
        <w:trPr>
          <w:trHeight w:val="4751"/>
        </w:trPr>
        <w:tc>
          <w:tcPr>
            <w:tcW w:w="396" w:type="dxa"/>
          </w:tcPr>
          <w:p w14:paraId="44074ACD" w14:textId="77777777" w:rsidR="00DF4F1B" w:rsidRPr="00087589" w:rsidRDefault="00DF4F1B" w:rsidP="00C85E6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 w:rsidRPr="00087589"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5307" w:type="dxa"/>
          </w:tcPr>
          <w:p w14:paraId="66CD701D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 w:rsidRPr="00087589">
              <w:rPr>
                <w:w w:val="105"/>
                <w:sz w:val="15"/>
              </w:rPr>
              <w:t>Суффикс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как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часть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(наблюдение).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Приставка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как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часть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(наблюдение)</w:t>
            </w:r>
          </w:p>
        </w:tc>
        <w:tc>
          <w:tcPr>
            <w:tcW w:w="528" w:type="dxa"/>
          </w:tcPr>
          <w:p w14:paraId="7252F9F9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744CC5CE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404D75E2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76B0374A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  <w:tc>
          <w:tcPr>
            <w:tcW w:w="3205" w:type="dxa"/>
          </w:tcPr>
          <w:p w14:paraId="61460A11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8" w:right="53"/>
              <w:rPr>
                <w:sz w:val="15"/>
              </w:rPr>
            </w:pPr>
            <w:r w:rsidRPr="00087589">
              <w:rPr>
                <w:w w:val="105"/>
                <w:sz w:val="15"/>
              </w:rPr>
              <w:t>Работа с записями на доске: сопоставление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однокоренных слов и выявление различий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между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ними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значении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буквенной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записи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(среди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родственных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есть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несколько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суффиксами,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например,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это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может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быть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ряд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гора, горка, горочка, горный, гористый);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Наблюдение за образованием слов с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помощью суффиксов, </w:t>
            </w:r>
            <w:r w:rsidRPr="00087589">
              <w:rPr>
                <w:w w:val="105"/>
                <w:sz w:val="15"/>
              </w:rPr>
              <w:t>выделение суффиксов,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 помощью которых образованы слова,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высказывание предположений о значении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суффиксов;</w:t>
            </w:r>
          </w:p>
          <w:p w14:paraId="56FD1580" w14:textId="77777777" w:rsidR="00DF4F1B" w:rsidRPr="00087589" w:rsidRDefault="00DF4F1B" w:rsidP="00C85E62">
            <w:pPr>
              <w:pStyle w:val="TableParagraph"/>
              <w:spacing w:before="7" w:line="266" w:lineRule="auto"/>
              <w:ind w:left="78" w:right="147"/>
              <w:rPr>
                <w:sz w:val="15"/>
              </w:rPr>
            </w:pPr>
            <w:r w:rsidRPr="00087589">
              <w:rPr>
                <w:w w:val="105"/>
                <w:sz w:val="15"/>
              </w:rPr>
              <w:t>Работа в группах: поиск среди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предложенного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набора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одинаковыми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суффиксами;</w:t>
            </w:r>
          </w:p>
          <w:p w14:paraId="462EBBD9" w14:textId="77777777" w:rsidR="00DF4F1B" w:rsidRPr="00087589" w:rsidRDefault="00DF4F1B" w:rsidP="00C85E62">
            <w:pPr>
              <w:pStyle w:val="TableParagraph"/>
              <w:spacing w:before="2" w:line="266" w:lineRule="auto"/>
              <w:ind w:left="78" w:right="181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Дифференцированное задание: наблюдение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за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синонимией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суффиксов;</w:t>
            </w:r>
          </w:p>
          <w:p w14:paraId="09E94056" w14:textId="77777777" w:rsidR="00DF4F1B" w:rsidRPr="00087589" w:rsidRDefault="00DF4F1B" w:rsidP="00C85E62">
            <w:pPr>
              <w:pStyle w:val="TableParagraph"/>
              <w:spacing w:before="2" w:line="266" w:lineRule="auto"/>
              <w:ind w:left="78" w:right="53"/>
              <w:rPr>
                <w:sz w:val="15"/>
              </w:rPr>
            </w:pPr>
            <w:r w:rsidRPr="00087589">
              <w:rPr>
                <w:w w:val="105"/>
                <w:sz w:val="15"/>
              </w:rPr>
              <w:t>Наблюдение за образованием слов с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помощью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приставок,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выделение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приставок,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помощью которых образованы слова,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высказывание предположений о значении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приставок;</w:t>
            </w:r>
          </w:p>
          <w:p w14:paraId="5455E82D" w14:textId="77777777" w:rsidR="00DF4F1B" w:rsidRPr="00087589" w:rsidRDefault="00DF4F1B" w:rsidP="00C85E62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 w:rsidRPr="00087589">
              <w:rPr>
                <w:w w:val="105"/>
                <w:sz w:val="15"/>
              </w:rPr>
              <w:t>Работа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таблицей: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подбор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примеров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указанными в таблице суффиксами и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приставками;</w:t>
            </w:r>
          </w:p>
        </w:tc>
        <w:tc>
          <w:tcPr>
            <w:tcW w:w="1068" w:type="dxa"/>
          </w:tcPr>
          <w:p w14:paraId="7EB8E461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9" w:right="39"/>
              <w:rPr>
                <w:sz w:val="15"/>
              </w:rPr>
            </w:pPr>
            <w:r w:rsidRPr="00087589">
              <w:rPr>
                <w:w w:val="105"/>
                <w:sz w:val="15"/>
              </w:rPr>
              <w:t>Устный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опрос;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текущий;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письменный;;</w:t>
            </w:r>
          </w:p>
        </w:tc>
        <w:tc>
          <w:tcPr>
            <w:tcW w:w="1945" w:type="dxa"/>
          </w:tcPr>
          <w:p w14:paraId="161E5BDF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80" w:right="52"/>
              <w:rPr>
                <w:sz w:val="15"/>
              </w:rPr>
            </w:pPr>
            <w:r w:rsidRPr="00087589">
              <w:rPr>
                <w:w w:val="105"/>
                <w:sz w:val="15"/>
              </w:rPr>
              <w:t>3.Социальная сеть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работников образования: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105">
              <w:r w:rsidRPr="00087589">
                <w:rPr>
                  <w:spacing w:val="-1"/>
                  <w:w w:val="105"/>
                  <w:sz w:val="15"/>
                </w:rPr>
                <w:t>http://nsportal.ru/nachalnaya</w:t>
              </w:r>
            </w:hyperlink>
          </w:p>
          <w:p w14:paraId="25B72C97" w14:textId="77777777" w:rsidR="00DF4F1B" w:rsidRPr="00087589" w:rsidRDefault="00DF4F1B" w:rsidP="00C85E62">
            <w:pPr>
              <w:pStyle w:val="TableParagraph"/>
              <w:spacing w:before="2" w:line="266" w:lineRule="auto"/>
              <w:ind w:left="80" w:right="1010"/>
              <w:rPr>
                <w:sz w:val="15"/>
              </w:rPr>
            </w:pPr>
            <w:r w:rsidRPr="00087589">
              <w:rPr>
                <w:w w:val="105"/>
                <w:sz w:val="15"/>
              </w:rPr>
              <w:t>-shkola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4.Фестиваль</w:t>
            </w:r>
          </w:p>
          <w:p w14:paraId="7F3667A1" w14:textId="77777777" w:rsidR="00DF4F1B" w:rsidRPr="00087589" w:rsidRDefault="00DF4F1B" w:rsidP="00C85E62">
            <w:pPr>
              <w:pStyle w:val="TableParagraph"/>
              <w:spacing w:before="2"/>
              <w:ind w:left="80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педагогических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идей</w:t>
            </w:r>
          </w:p>
          <w:p w14:paraId="65329654" w14:textId="77777777" w:rsidR="00DF4F1B" w:rsidRPr="00087589" w:rsidRDefault="00DF4F1B" w:rsidP="00C85E62">
            <w:pPr>
              <w:pStyle w:val="TableParagraph"/>
              <w:spacing w:before="19" w:line="266" w:lineRule="auto"/>
              <w:ind w:left="80" w:right="141"/>
              <w:rPr>
                <w:sz w:val="15"/>
              </w:rPr>
            </w:pPr>
            <w:r w:rsidRPr="00087589">
              <w:rPr>
                <w:w w:val="105"/>
                <w:sz w:val="15"/>
              </w:rPr>
              <w:t>«Открытый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урок»:</w:t>
            </w:r>
            <w:hyperlink r:id="rId106">
              <w:r w:rsidRPr="00087589">
                <w:rPr>
                  <w:spacing w:val="-1"/>
                  <w:w w:val="105"/>
                  <w:sz w:val="15"/>
                </w:rPr>
                <w:t>http://festival.1septe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mber.ru</w:t>
            </w:r>
          </w:p>
          <w:p w14:paraId="60BE04AE" w14:textId="77777777" w:rsidR="00DF4F1B" w:rsidRPr="00087589" w:rsidRDefault="00DF4F1B" w:rsidP="00C85E62">
            <w:pPr>
              <w:pStyle w:val="TableParagraph"/>
              <w:spacing w:before="2" w:line="266" w:lineRule="auto"/>
              <w:ind w:left="80" w:right="57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5.Методические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пособия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рабочие программы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учителям начальной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школы:</w:t>
            </w:r>
            <w:r w:rsidRPr="00087589">
              <w:rPr>
                <w:spacing w:val="-4"/>
                <w:w w:val="105"/>
                <w:sz w:val="15"/>
              </w:rPr>
              <w:t xml:space="preserve"> </w:t>
            </w:r>
            <w:hyperlink r:id="rId107">
              <w:r w:rsidRPr="00087589">
                <w:rPr>
                  <w:spacing w:val="-1"/>
                  <w:w w:val="105"/>
                  <w:sz w:val="15"/>
                </w:rPr>
                <w:t>http://nachalka.com</w:t>
              </w:r>
            </w:hyperlink>
          </w:p>
        </w:tc>
      </w:tr>
      <w:tr w:rsidR="00DF4F1B" w:rsidRPr="00087589" w14:paraId="3A699F22" w14:textId="77777777" w:rsidTr="00C85E62">
        <w:trPr>
          <w:trHeight w:val="333"/>
        </w:trPr>
        <w:tc>
          <w:tcPr>
            <w:tcW w:w="5703" w:type="dxa"/>
            <w:gridSpan w:val="2"/>
          </w:tcPr>
          <w:p w14:paraId="7ECA24BD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5"/>
                <w:sz w:val="15"/>
              </w:rPr>
              <w:t>Итого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2BF057E1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5"/>
                <w:sz w:val="15"/>
              </w:rPr>
              <w:t>14</w:t>
            </w:r>
          </w:p>
        </w:tc>
        <w:tc>
          <w:tcPr>
            <w:tcW w:w="9266" w:type="dxa"/>
            <w:gridSpan w:val="6"/>
          </w:tcPr>
          <w:p w14:paraId="3E6817E6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</w:tr>
      <w:tr w:rsidR="00DF4F1B" w:rsidRPr="00087589" w14:paraId="10BF4288" w14:textId="77777777" w:rsidTr="00C85E62">
        <w:trPr>
          <w:trHeight w:val="333"/>
        </w:trPr>
        <w:tc>
          <w:tcPr>
            <w:tcW w:w="15497" w:type="dxa"/>
            <w:gridSpan w:val="9"/>
          </w:tcPr>
          <w:p w14:paraId="010AA742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Раздел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5.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b/>
                <w:w w:val="105"/>
                <w:sz w:val="15"/>
              </w:rPr>
              <w:t>Морфология</w:t>
            </w:r>
          </w:p>
        </w:tc>
      </w:tr>
      <w:tr w:rsidR="00DF4F1B" w:rsidRPr="00336838" w14:paraId="0FFB6C57" w14:textId="77777777" w:rsidTr="00C85E62">
        <w:trPr>
          <w:trHeight w:val="3214"/>
        </w:trPr>
        <w:tc>
          <w:tcPr>
            <w:tcW w:w="396" w:type="dxa"/>
          </w:tcPr>
          <w:p w14:paraId="14680DB0" w14:textId="77777777" w:rsidR="00DF4F1B" w:rsidRPr="00087589" w:rsidRDefault="00DF4F1B" w:rsidP="00C85E6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 w:rsidRPr="00087589">
              <w:rPr>
                <w:w w:val="105"/>
                <w:sz w:val="15"/>
              </w:rPr>
              <w:t>5.1.</w:t>
            </w:r>
          </w:p>
        </w:tc>
        <w:tc>
          <w:tcPr>
            <w:tcW w:w="5307" w:type="dxa"/>
          </w:tcPr>
          <w:p w14:paraId="76E1D357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Имя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существительное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(ознакомление):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общее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значение,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вопросы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(«кто?»,</w:t>
            </w:r>
          </w:p>
          <w:p w14:paraId="5075B437" w14:textId="77777777" w:rsidR="00DF4F1B" w:rsidRPr="00087589" w:rsidRDefault="00DF4F1B" w:rsidP="00C85E62">
            <w:pPr>
              <w:pStyle w:val="TableParagraph"/>
              <w:spacing w:before="20"/>
              <w:ind w:left="76"/>
              <w:rPr>
                <w:sz w:val="15"/>
              </w:rPr>
            </w:pPr>
            <w:r w:rsidRPr="00087589">
              <w:rPr>
                <w:w w:val="105"/>
                <w:sz w:val="15"/>
              </w:rPr>
              <w:t>«что?»),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употребление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4E8F9119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74BE543B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44B247B4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0675B05E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  <w:tc>
          <w:tcPr>
            <w:tcW w:w="3205" w:type="dxa"/>
          </w:tcPr>
          <w:p w14:paraId="6BFBAFCE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Наблюдение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за</w:t>
            </w:r>
            <w:r w:rsidRPr="00087589">
              <w:rPr>
                <w:spacing w:val="-6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предложенным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набором</w:t>
            </w:r>
            <w:r w:rsidRPr="00087589">
              <w:rPr>
                <w:spacing w:val="-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слов: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что обозначают, на какой вопрос отвечают,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формулирование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вывода,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введение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понятия</w:t>
            </w:r>
          </w:p>
          <w:p w14:paraId="319471BD" w14:textId="77777777" w:rsidR="00DF4F1B" w:rsidRPr="00087589" w:rsidRDefault="00DF4F1B" w:rsidP="00C85E62">
            <w:pPr>
              <w:pStyle w:val="TableParagraph"/>
              <w:spacing w:before="2"/>
              <w:ind w:left="78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«имя</w:t>
            </w:r>
            <w:r w:rsidRPr="00087589">
              <w:rPr>
                <w:spacing w:val="-5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существительное»;</w:t>
            </w:r>
          </w:p>
          <w:p w14:paraId="26DC3BE6" w14:textId="77777777" w:rsidR="00DF4F1B" w:rsidRPr="00087589" w:rsidRDefault="00DF4F1B" w:rsidP="00C85E62">
            <w:pPr>
              <w:pStyle w:val="TableParagraph"/>
              <w:spacing w:before="20" w:line="266" w:lineRule="auto"/>
              <w:ind w:left="78" w:right="604"/>
              <w:rPr>
                <w:sz w:val="15"/>
              </w:rPr>
            </w:pPr>
            <w:r w:rsidRPr="00087589">
              <w:rPr>
                <w:w w:val="105"/>
                <w:sz w:val="15"/>
              </w:rPr>
              <w:t>Работа в парах: распределение имён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существительных на две группы в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зависимости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от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того,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какой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вопрос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отвечают:«что?»</w:t>
            </w:r>
            <w:r w:rsidRPr="00087589">
              <w:rPr>
                <w:spacing w:val="-3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или</w:t>
            </w:r>
            <w:r w:rsidRPr="00087589">
              <w:rPr>
                <w:spacing w:val="-3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«кто?»;</w:t>
            </w:r>
          </w:p>
          <w:p w14:paraId="69F2B108" w14:textId="77777777" w:rsidR="00DF4F1B" w:rsidRPr="00087589" w:rsidRDefault="00DF4F1B" w:rsidP="00C85E62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Наблюдение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за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лексическим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значением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имён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существительных;</w:t>
            </w:r>
          </w:p>
          <w:p w14:paraId="1E7E6EE1" w14:textId="77777777" w:rsidR="00DF4F1B" w:rsidRPr="00087589" w:rsidRDefault="00DF4F1B" w:rsidP="00C85E62">
            <w:pPr>
              <w:pStyle w:val="TableParagraph"/>
              <w:spacing w:before="2" w:line="266" w:lineRule="auto"/>
              <w:ind w:left="78" w:right="388"/>
              <w:rPr>
                <w:sz w:val="15"/>
              </w:rPr>
            </w:pPr>
            <w:r w:rsidRPr="00087589">
              <w:rPr>
                <w:w w:val="105"/>
                <w:sz w:val="15"/>
              </w:rPr>
              <w:t>Упражнение: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находить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тексте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заданным основаниям </w:t>
            </w:r>
            <w:r w:rsidRPr="00087589">
              <w:rPr>
                <w:w w:val="105"/>
                <w:sz w:val="15"/>
              </w:rPr>
              <w:t>(например, слова,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называющие явления природы, черты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характера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т.</w:t>
            </w:r>
            <w:r w:rsidRPr="00087589">
              <w:rPr>
                <w:spacing w:val="-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д.);</w:t>
            </w:r>
          </w:p>
          <w:p w14:paraId="73706196" w14:textId="77777777" w:rsidR="00DF4F1B" w:rsidRPr="00087589" w:rsidRDefault="00DF4F1B" w:rsidP="00C85E62">
            <w:pPr>
              <w:pStyle w:val="TableParagraph"/>
              <w:spacing w:before="2" w:line="266" w:lineRule="auto"/>
              <w:ind w:left="78" w:right="285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Дифференцированное задание: выявление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общего</w:t>
            </w:r>
            <w:r w:rsidRPr="00087589">
              <w:rPr>
                <w:spacing w:val="-3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признака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группы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слов;</w:t>
            </w:r>
          </w:p>
        </w:tc>
        <w:tc>
          <w:tcPr>
            <w:tcW w:w="1068" w:type="dxa"/>
          </w:tcPr>
          <w:p w14:paraId="395CAC02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9" w:right="39"/>
              <w:rPr>
                <w:sz w:val="15"/>
              </w:rPr>
            </w:pPr>
            <w:r w:rsidRPr="00087589">
              <w:rPr>
                <w:w w:val="105"/>
                <w:sz w:val="15"/>
              </w:rPr>
              <w:t>Устный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опрос;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текущий;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письменный;;</w:t>
            </w:r>
          </w:p>
        </w:tc>
        <w:tc>
          <w:tcPr>
            <w:tcW w:w="1945" w:type="dxa"/>
          </w:tcPr>
          <w:p w14:paraId="333F8D96" w14:textId="77777777" w:rsidR="00DF4F1B" w:rsidRPr="00087589" w:rsidRDefault="00DF4F1B" w:rsidP="00DF4F1B">
            <w:pPr>
              <w:pStyle w:val="TableParagraph"/>
              <w:numPr>
                <w:ilvl w:val="0"/>
                <w:numId w:val="23"/>
              </w:numPr>
              <w:tabs>
                <w:tab w:val="left" w:pos="199"/>
              </w:tabs>
              <w:spacing w:before="64" w:line="266" w:lineRule="auto"/>
              <w:ind w:right="88" w:firstLine="0"/>
              <w:rPr>
                <w:sz w:val="15"/>
              </w:rPr>
            </w:pPr>
            <w:r w:rsidRPr="00087589">
              <w:rPr>
                <w:w w:val="105"/>
                <w:sz w:val="15"/>
              </w:rPr>
              <w:t>Сайт «Я иду на урок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начальной школы»: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108">
              <w:r w:rsidRPr="00087589">
                <w:rPr>
                  <w:spacing w:val="-1"/>
                  <w:w w:val="105"/>
                  <w:sz w:val="15"/>
                </w:rPr>
                <w:t>http://nsc.1september.ru/uro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k</w:t>
            </w:r>
          </w:p>
          <w:p w14:paraId="28278A90" w14:textId="77777777" w:rsidR="00DF4F1B" w:rsidRPr="00087589" w:rsidRDefault="00DF4F1B" w:rsidP="00DF4F1B">
            <w:pPr>
              <w:pStyle w:val="TableParagraph"/>
              <w:numPr>
                <w:ilvl w:val="0"/>
                <w:numId w:val="23"/>
              </w:numPr>
              <w:tabs>
                <w:tab w:val="left" w:pos="199"/>
              </w:tabs>
              <w:spacing w:before="3" w:line="266" w:lineRule="auto"/>
              <w:ind w:right="97" w:firstLine="0"/>
              <w:rPr>
                <w:sz w:val="15"/>
              </w:rPr>
            </w:pPr>
            <w:r w:rsidRPr="00087589">
              <w:rPr>
                <w:w w:val="105"/>
                <w:sz w:val="15"/>
              </w:rPr>
              <w:t>Электронная версия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журнала «Начальная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школа»: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109">
              <w:r w:rsidRPr="00087589">
                <w:rPr>
                  <w:spacing w:val="-1"/>
                  <w:w w:val="105"/>
                  <w:sz w:val="15"/>
                </w:rPr>
                <w:t>http://nsc.1september.ru/ind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ex.php</w:t>
            </w:r>
          </w:p>
        </w:tc>
      </w:tr>
    </w:tbl>
    <w:p w14:paraId="3B77F7A8" w14:textId="77777777" w:rsidR="00DF4F1B" w:rsidRPr="00087589" w:rsidRDefault="00DF4F1B" w:rsidP="00DF4F1B">
      <w:pPr>
        <w:spacing w:line="266" w:lineRule="auto"/>
        <w:rPr>
          <w:rFonts w:ascii="Times New Roman" w:hAnsi="Times New Roman" w:cs="Times New Roman"/>
          <w:sz w:val="15"/>
          <w:lang w:val="ru-RU"/>
        </w:rPr>
        <w:sectPr w:rsidR="00DF4F1B" w:rsidRPr="0008758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307"/>
        <w:gridCol w:w="528"/>
        <w:gridCol w:w="1104"/>
        <w:gridCol w:w="1140"/>
        <w:gridCol w:w="804"/>
        <w:gridCol w:w="3205"/>
        <w:gridCol w:w="1068"/>
        <w:gridCol w:w="1945"/>
      </w:tblGrid>
      <w:tr w:rsidR="00DF4F1B" w:rsidRPr="00336838" w14:paraId="02A0859C" w14:textId="77777777" w:rsidTr="00C85E62">
        <w:trPr>
          <w:trHeight w:val="3214"/>
        </w:trPr>
        <w:tc>
          <w:tcPr>
            <w:tcW w:w="396" w:type="dxa"/>
          </w:tcPr>
          <w:p w14:paraId="0464CEC3" w14:textId="77777777" w:rsidR="00DF4F1B" w:rsidRPr="00087589" w:rsidRDefault="00DF4F1B" w:rsidP="00C85E6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 w:rsidRPr="00087589">
              <w:rPr>
                <w:w w:val="105"/>
                <w:sz w:val="15"/>
              </w:rPr>
              <w:lastRenderedPageBreak/>
              <w:t>5.2.</w:t>
            </w:r>
          </w:p>
        </w:tc>
        <w:tc>
          <w:tcPr>
            <w:tcW w:w="5307" w:type="dxa"/>
          </w:tcPr>
          <w:p w14:paraId="2A5CC371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Глагол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(ознакомление):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общее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значение,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вопросы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(«что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делать?»,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«что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сделать?»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др.),</w:t>
            </w:r>
            <w:r w:rsidRPr="00087589">
              <w:rPr>
                <w:spacing w:val="-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употребление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43C28D28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19AE1FD6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8080239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764A285C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  <w:tc>
          <w:tcPr>
            <w:tcW w:w="3205" w:type="dxa"/>
          </w:tcPr>
          <w:p w14:paraId="15FB4198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Наблюдение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за</w:t>
            </w:r>
            <w:r w:rsidRPr="00087589">
              <w:rPr>
                <w:spacing w:val="-6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предложенным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набором</w:t>
            </w:r>
            <w:r w:rsidRPr="00087589">
              <w:rPr>
                <w:spacing w:val="-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слов: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что обозначают, на какой вопрос отвечают,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формулирование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вывода,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введение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понятия</w:t>
            </w:r>
          </w:p>
          <w:p w14:paraId="6310148C" w14:textId="77777777" w:rsidR="00DF4F1B" w:rsidRPr="00087589" w:rsidRDefault="00DF4F1B" w:rsidP="00C85E62">
            <w:pPr>
              <w:pStyle w:val="TableParagraph"/>
              <w:spacing w:before="2"/>
              <w:ind w:left="78"/>
              <w:rPr>
                <w:sz w:val="15"/>
              </w:rPr>
            </w:pPr>
            <w:r w:rsidRPr="00087589">
              <w:rPr>
                <w:w w:val="105"/>
                <w:sz w:val="15"/>
              </w:rPr>
              <w:t>«глагол»;</w:t>
            </w:r>
          </w:p>
          <w:p w14:paraId="7AF11EC4" w14:textId="77777777" w:rsidR="00DF4F1B" w:rsidRPr="00087589" w:rsidRDefault="00DF4F1B" w:rsidP="00C85E62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Упражнение: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распределение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глаголов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две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группы в зависимости от того, на какой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вопрос отвечают: «что делать?» или «что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сделать?»;</w:t>
            </w:r>
          </w:p>
          <w:p w14:paraId="0F36323A" w14:textId="77777777" w:rsidR="00DF4F1B" w:rsidRPr="00087589" w:rsidRDefault="00DF4F1B" w:rsidP="00C85E62">
            <w:pPr>
              <w:pStyle w:val="TableParagraph"/>
              <w:spacing w:before="2" w:line="266" w:lineRule="auto"/>
              <w:ind w:left="78" w:right="53"/>
              <w:rPr>
                <w:sz w:val="15"/>
              </w:rPr>
            </w:pPr>
            <w:r w:rsidRPr="00087589">
              <w:rPr>
                <w:w w:val="105"/>
                <w:sz w:val="15"/>
              </w:rPr>
              <w:t>Наблюдение за лексическим значением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глаголов. Дифференцированное задание: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группировка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глаголов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зависимости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от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того,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называют они движение или чувства;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Практическая работа: выписать из набора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только</w:t>
            </w:r>
            <w:r w:rsidRPr="00087589">
              <w:rPr>
                <w:spacing w:val="-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глаголы;</w:t>
            </w:r>
          </w:p>
          <w:p w14:paraId="2D3199A3" w14:textId="77777777" w:rsidR="00DF4F1B" w:rsidRPr="00087589" w:rsidRDefault="00DF4F1B" w:rsidP="00C85E62">
            <w:pPr>
              <w:pStyle w:val="TableParagraph"/>
              <w:spacing w:before="4" w:line="266" w:lineRule="auto"/>
              <w:ind w:left="78" w:right="672"/>
              <w:rPr>
                <w:sz w:val="15"/>
              </w:rPr>
            </w:pPr>
            <w:r w:rsidRPr="00087589">
              <w:rPr>
                <w:w w:val="105"/>
                <w:sz w:val="15"/>
              </w:rPr>
              <w:t>Работа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парах: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нахождение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тексте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глаголов;</w:t>
            </w:r>
          </w:p>
        </w:tc>
        <w:tc>
          <w:tcPr>
            <w:tcW w:w="1068" w:type="dxa"/>
          </w:tcPr>
          <w:p w14:paraId="62DFCF64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9" w:right="39"/>
              <w:rPr>
                <w:sz w:val="15"/>
              </w:rPr>
            </w:pPr>
            <w:r w:rsidRPr="00087589">
              <w:rPr>
                <w:w w:val="105"/>
                <w:sz w:val="15"/>
              </w:rPr>
              <w:t>Устный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опрос;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текущий;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письменный;;</w:t>
            </w:r>
          </w:p>
        </w:tc>
        <w:tc>
          <w:tcPr>
            <w:tcW w:w="1945" w:type="dxa"/>
          </w:tcPr>
          <w:p w14:paraId="3F240C9D" w14:textId="77777777" w:rsidR="00DF4F1B" w:rsidRPr="00087589" w:rsidRDefault="00DF4F1B" w:rsidP="00DF4F1B">
            <w:pPr>
              <w:pStyle w:val="TableParagraph"/>
              <w:numPr>
                <w:ilvl w:val="0"/>
                <w:numId w:val="22"/>
              </w:numPr>
              <w:tabs>
                <w:tab w:val="left" w:pos="199"/>
              </w:tabs>
              <w:spacing w:before="64" w:line="266" w:lineRule="auto"/>
              <w:ind w:right="88" w:firstLine="0"/>
              <w:rPr>
                <w:sz w:val="15"/>
              </w:rPr>
            </w:pPr>
            <w:r w:rsidRPr="00087589">
              <w:rPr>
                <w:w w:val="105"/>
                <w:sz w:val="15"/>
              </w:rPr>
              <w:t>Сайт «Я иду на урок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начальной школы»: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110">
              <w:r w:rsidRPr="00087589">
                <w:rPr>
                  <w:spacing w:val="-1"/>
                  <w:w w:val="105"/>
                  <w:sz w:val="15"/>
                </w:rPr>
                <w:t>http://nsc.1september.ru/uro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k</w:t>
            </w:r>
          </w:p>
          <w:p w14:paraId="6504C258" w14:textId="77777777" w:rsidR="00DF4F1B" w:rsidRPr="00087589" w:rsidRDefault="00DF4F1B" w:rsidP="00DF4F1B">
            <w:pPr>
              <w:pStyle w:val="TableParagraph"/>
              <w:numPr>
                <w:ilvl w:val="0"/>
                <w:numId w:val="22"/>
              </w:numPr>
              <w:tabs>
                <w:tab w:val="left" w:pos="199"/>
              </w:tabs>
              <w:spacing w:before="3" w:line="266" w:lineRule="auto"/>
              <w:ind w:right="97" w:firstLine="0"/>
              <w:rPr>
                <w:sz w:val="15"/>
              </w:rPr>
            </w:pPr>
            <w:r w:rsidRPr="00087589">
              <w:rPr>
                <w:w w:val="105"/>
                <w:sz w:val="15"/>
              </w:rPr>
              <w:t>Электронная версия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журнала «Начальная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школа»: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111">
              <w:r w:rsidRPr="00087589">
                <w:rPr>
                  <w:spacing w:val="-1"/>
                  <w:w w:val="105"/>
                  <w:sz w:val="15"/>
                </w:rPr>
                <w:t>http://nsc.1september.ru/ind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ex.php</w:t>
            </w:r>
          </w:p>
        </w:tc>
      </w:tr>
      <w:tr w:rsidR="00DF4F1B" w:rsidRPr="00336838" w14:paraId="23EF916E" w14:textId="77777777" w:rsidTr="00C85E62">
        <w:trPr>
          <w:trHeight w:val="3022"/>
        </w:trPr>
        <w:tc>
          <w:tcPr>
            <w:tcW w:w="396" w:type="dxa"/>
          </w:tcPr>
          <w:p w14:paraId="63326AC4" w14:textId="77777777" w:rsidR="00DF4F1B" w:rsidRPr="00087589" w:rsidRDefault="00DF4F1B" w:rsidP="00C85E6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 w:rsidRPr="00087589">
              <w:rPr>
                <w:w w:val="105"/>
                <w:sz w:val="15"/>
              </w:rPr>
              <w:t>5.3.</w:t>
            </w:r>
          </w:p>
        </w:tc>
        <w:tc>
          <w:tcPr>
            <w:tcW w:w="5307" w:type="dxa"/>
          </w:tcPr>
          <w:p w14:paraId="2036CAC8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Имя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прилагательное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(ознакомление):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общее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значение,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вопросы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(«какой?»,</w:t>
            </w:r>
          </w:p>
          <w:p w14:paraId="710E2283" w14:textId="77777777" w:rsidR="00DF4F1B" w:rsidRPr="00087589" w:rsidRDefault="00DF4F1B" w:rsidP="00C85E62">
            <w:pPr>
              <w:pStyle w:val="TableParagraph"/>
              <w:spacing w:before="20"/>
              <w:ind w:left="76"/>
              <w:rPr>
                <w:sz w:val="15"/>
              </w:rPr>
            </w:pPr>
            <w:r w:rsidRPr="00087589">
              <w:rPr>
                <w:w w:val="105"/>
                <w:sz w:val="15"/>
              </w:rPr>
              <w:t>«какая?»,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«какое?»,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«какие?»),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употребление</w:t>
            </w:r>
            <w:r w:rsidRPr="00087589">
              <w:rPr>
                <w:spacing w:val="23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464EDCD9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5A7B41FA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59F0928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012F2E9C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  <w:tc>
          <w:tcPr>
            <w:tcW w:w="3205" w:type="dxa"/>
          </w:tcPr>
          <w:p w14:paraId="0A1BB971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Наблюдение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за</w:t>
            </w:r>
            <w:r w:rsidRPr="00087589">
              <w:rPr>
                <w:spacing w:val="-6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предложенным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набором</w:t>
            </w:r>
            <w:r w:rsidRPr="00087589">
              <w:rPr>
                <w:spacing w:val="-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слов: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что обозначают, на какой вопрос отвечают,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формулирование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вывода,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введение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понятия</w:t>
            </w:r>
          </w:p>
          <w:p w14:paraId="64A5E251" w14:textId="77777777" w:rsidR="00DF4F1B" w:rsidRPr="00087589" w:rsidRDefault="00DF4F1B" w:rsidP="00C85E62">
            <w:pPr>
              <w:pStyle w:val="TableParagraph"/>
              <w:spacing w:before="2"/>
              <w:ind w:left="78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«имя</w:t>
            </w:r>
            <w:r w:rsidRPr="00087589">
              <w:rPr>
                <w:spacing w:val="-5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прилагательное»;</w:t>
            </w:r>
          </w:p>
          <w:p w14:paraId="4AE82098" w14:textId="77777777" w:rsidR="00DF4F1B" w:rsidRPr="00087589" w:rsidRDefault="00DF4F1B" w:rsidP="00C85E62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 w:rsidRPr="00087589">
              <w:rPr>
                <w:w w:val="105"/>
                <w:sz w:val="15"/>
              </w:rPr>
              <w:t>Работа в парах: распределение имён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прилагательных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три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группы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зависимости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от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того,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какой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вопрос</w:t>
            </w:r>
            <w:r w:rsidRPr="00087589">
              <w:rPr>
                <w:spacing w:val="-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отвечают:«какой?»,</w:t>
            </w:r>
          </w:p>
          <w:p w14:paraId="46373D3D" w14:textId="77777777" w:rsidR="00DF4F1B" w:rsidRPr="00087589" w:rsidRDefault="00DF4F1B" w:rsidP="00C85E62">
            <w:pPr>
              <w:pStyle w:val="TableParagraph"/>
              <w:spacing w:before="2"/>
              <w:ind w:left="78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«какое?»,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«какая?»;</w:t>
            </w:r>
          </w:p>
          <w:p w14:paraId="503514B7" w14:textId="77777777" w:rsidR="00DF4F1B" w:rsidRPr="00087589" w:rsidRDefault="00DF4F1B" w:rsidP="00C85E62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Наблюдение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за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лексическим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значением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имён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прилагательных;</w:t>
            </w:r>
          </w:p>
          <w:p w14:paraId="1F689C3B" w14:textId="77777777" w:rsidR="00DF4F1B" w:rsidRPr="00087589" w:rsidRDefault="00DF4F1B" w:rsidP="00C85E62">
            <w:pPr>
              <w:pStyle w:val="TableParagraph"/>
              <w:spacing w:before="2" w:line="266" w:lineRule="auto"/>
              <w:ind w:left="78" w:right="285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Дифференцированное задание: выявление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общего признака группы имён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прилагательных;</w:t>
            </w:r>
          </w:p>
          <w:p w14:paraId="0B3E3E8E" w14:textId="77777777" w:rsidR="00DF4F1B" w:rsidRPr="00087589" w:rsidRDefault="00DF4F1B" w:rsidP="00C85E62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Практическая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работа: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выписывание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из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текста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имён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прилагательных;</w:t>
            </w:r>
          </w:p>
        </w:tc>
        <w:tc>
          <w:tcPr>
            <w:tcW w:w="1068" w:type="dxa"/>
          </w:tcPr>
          <w:p w14:paraId="6DF28D1F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9" w:right="39"/>
              <w:rPr>
                <w:sz w:val="15"/>
              </w:rPr>
            </w:pPr>
            <w:r w:rsidRPr="00087589">
              <w:rPr>
                <w:w w:val="105"/>
                <w:sz w:val="15"/>
              </w:rPr>
              <w:t>Устный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опрос;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текущий;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письменный;;</w:t>
            </w:r>
          </w:p>
        </w:tc>
        <w:tc>
          <w:tcPr>
            <w:tcW w:w="1945" w:type="dxa"/>
          </w:tcPr>
          <w:p w14:paraId="0D1CDFAB" w14:textId="77777777" w:rsidR="00DF4F1B" w:rsidRPr="00087589" w:rsidRDefault="00DF4F1B" w:rsidP="00DF4F1B">
            <w:pPr>
              <w:pStyle w:val="TableParagraph"/>
              <w:numPr>
                <w:ilvl w:val="0"/>
                <w:numId w:val="21"/>
              </w:numPr>
              <w:tabs>
                <w:tab w:val="left" w:pos="199"/>
              </w:tabs>
              <w:spacing w:before="64" w:line="266" w:lineRule="auto"/>
              <w:ind w:right="88" w:firstLine="0"/>
              <w:rPr>
                <w:sz w:val="15"/>
              </w:rPr>
            </w:pPr>
            <w:r w:rsidRPr="00087589">
              <w:rPr>
                <w:w w:val="105"/>
                <w:sz w:val="15"/>
              </w:rPr>
              <w:t>Сайт «Я иду на урок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начальной школы»: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112">
              <w:r w:rsidRPr="00087589">
                <w:rPr>
                  <w:spacing w:val="-1"/>
                  <w:w w:val="105"/>
                  <w:sz w:val="15"/>
                </w:rPr>
                <w:t>http://nsc.1september.ru/uro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k</w:t>
            </w:r>
          </w:p>
          <w:p w14:paraId="27BD4AE9" w14:textId="77777777" w:rsidR="00DF4F1B" w:rsidRPr="00087589" w:rsidRDefault="00DF4F1B" w:rsidP="00DF4F1B">
            <w:pPr>
              <w:pStyle w:val="TableParagraph"/>
              <w:numPr>
                <w:ilvl w:val="0"/>
                <w:numId w:val="21"/>
              </w:numPr>
              <w:tabs>
                <w:tab w:val="left" w:pos="199"/>
              </w:tabs>
              <w:spacing w:before="3" w:line="266" w:lineRule="auto"/>
              <w:ind w:right="97" w:firstLine="0"/>
              <w:rPr>
                <w:sz w:val="15"/>
              </w:rPr>
            </w:pPr>
            <w:r w:rsidRPr="00087589">
              <w:rPr>
                <w:w w:val="105"/>
                <w:sz w:val="15"/>
              </w:rPr>
              <w:t>Электронная версия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журнала «Начальная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школа»: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113">
              <w:r w:rsidRPr="00087589">
                <w:rPr>
                  <w:spacing w:val="-1"/>
                  <w:w w:val="105"/>
                  <w:sz w:val="15"/>
                </w:rPr>
                <w:t>http://nsc.1september.ru/ind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ex.php</w:t>
            </w:r>
          </w:p>
        </w:tc>
      </w:tr>
      <w:tr w:rsidR="00DF4F1B" w:rsidRPr="00336838" w14:paraId="17A1A8E7" w14:textId="77777777" w:rsidTr="00C85E62">
        <w:trPr>
          <w:trHeight w:val="2062"/>
        </w:trPr>
        <w:tc>
          <w:tcPr>
            <w:tcW w:w="396" w:type="dxa"/>
          </w:tcPr>
          <w:p w14:paraId="38AAF90F" w14:textId="77777777" w:rsidR="00DF4F1B" w:rsidRPr="00087589" w:rsidRDefault="00DF4F1B" w:rsidP="00C85E6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 w:rsidRPr="00087589">
              <w:rPr>
                <w:w w:val="105"/>
                <w:sz w:val="15"/>
              </w:rPr>
              <w:t>5.4.</w:t>
            </w:r>
          </w:p>
        </w:tc>
        <w:tc>
          <w:tcPr>
            <w:tcW w:w="5307" w:type="dxa"/>
          </w:tcPr>
          <w:p w14:paraId="122194F6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Предлог.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Отличие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предлогов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от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приставок.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Наиболее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распространённые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предлоги:</w:t>
            </w:r>
            <w:r w:rsidRPr="00087589">
              <w:rPr>
                <w:spacing w:val="2"/>
                <w:w w:val="105"/>
                <w:sz w:val="15"/>
              </w:rPr>
              <w:t xml:space="preserve"> </w:t>
            </w:r>
            <w:r w:rsidRPr="00087589">
              <w:rPr>
                <w:b/>
                <w:w w:val="105"/>
                <w:sz w:val="15"/>
              </w:rPr>
              <w:t>в,</w:t>
            </w:r>
            <w:r w:rsidRPr="00087589">
              <w:rPr>
                <w:b/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b/>
                <w:w w:val="105"/>
                <w:sz w:val="15"/>
              </w:rPr>
              <w:t>на,</w:t>
            </w:r>
            <w:r w:rsidRPr="00087589">
              <w:rPr>
                <w:b/>
                <w:spacing w:val="-1"/>
                <w:w w:val="105"/>
                <w:sz w:val="15"/>
              </w:rPr>
              <w:t xml:space="preserve"> </w:t>
            </w:r>
            <w:r w:rsidRPr="00087589">
              <w:rPr>
                <w:b/>
                <w:w w:val="105"/>
                <w:sz w:val="15"/>
              </w:rPr>
              <w:t>из,</w:t>
            </w:r>
            <w:r w:rsidRPr="00087589">
              <w:rPr>
                <w:b/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b/>
                <w:w w:val="105"/>
                <w:sz w:val="15"/>
              </w:rPr>
              <w:t>без,</w:t>
            </w:r>
            <w:r w:rsidRPr="00087589">
              <w:rPr>
                <w:b/>
                <w:spacing w:val="-1"/>
                <w:w w:val="105"/>
                <w:sz w:val="15"/>
              </w:rPr>
              <w:t xml:space="preserve"> </w:t>
            </w:r>
            <w:r w:rsidRPr="00087589">
              <w:rPr>
                <w:b/>
                <w:w w:val="105"/>
                <w:sz w:val="15"/>
              </w:rPr>
              <w:t>над,</w:t>
            </w:r>
            <w:r w:rsidRPr="00087589">
              <w:rPr>
                <w:b/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b/>
                <w:w w:val="105"/>
                <w:sz w:val="15"/>
              </w:rPr>
              <w:t>до,</w:t>
            </w:r>
            <w:r w:rsidRPr="00087589">
              <w:rPr>
                <w:b/>
                <w:spacing w:val="-1"/>
                <w:w w:val="105"/>
                <w:sz w:val="15"/>
              </w:rPr>
              <w:t xml:space="preserve"> </w:t>
            </w:r>
            <w:r w:rsidRPr="00087589">
              <w:rPr>
                <w:b/>
                <w:w w:val="105"/>
                <w:sz w:val="15"/>
              </w:rPr>
              <w:t>у,</w:t>
            </w:r>
            <w:r w:rsidRPr="00087589">
              <w:rPr>
                <w:b/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b/>
                <w:w w:val="105"/>
                <w:sz w:val="15"/>
              </w:rPr>
              <w:t>о,</w:t>
            </w:r>
            <w:r w:rsidRPr="00087589">
              <w:rPr>
                <w:b/>
                <w:spacing w:val="-1"/>
                <w:w w:val="105"/>
                <w:sz w:val="15"/>
              </w:rPr>
              <w:t xml:space="preserve"> </w:t>
            </w:r>
            <w:r w:rsidRPr="00087589">
              <w:rPr>
                <w:b/>
                <w:w w:val="105"/>
                <w:sz w:val="15"/>
              </w:rPr>
              <w:t>об</w:t>
            </w:r>
            <w:r w:rsidRPr="00087589">
              <w:rPr>
                <w:b/>
                <w:spacing w:val="-2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2D5C530C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49EAB73E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4C84B517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1A241EF5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  <w:tc>
          <w:tcPr>
            <w:tcW w:w="3205" w:type="dxa"/>
          </w:tcPr>
          <w:p w14:paraId="76C44A2F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8" w:right="390"/>
              <w:rPr>
                <w:sz w:val="15"/>
              </w:rPr>
            </w:pPr>
            <w:r w:rsidRPr="00087589">
              <w:rPr>
                <w:w w:val="105"/>
                <w:sz w:val="15"/>
              </w:rPr>
              <w:t>Учебный диалог «Чем похожи и чем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различаются предлоги и приставки?»;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Совместное составление алгоритма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различения приставок и предлогов;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Списывание предложений </w:t>
            </w:r>
            <w:r w:rsidRPr="00087589">
              <w:rPr>
                <w:w w:val="105"/>
                <w:sz w:val="15"/>
              </w:rPr>
              <w:t>с раскрытием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скобок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на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основе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применения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алгоритма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различения предлогов и приставок;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Творческая работа: составление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предложений,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которых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есть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одинаково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звучащие</w:t>
            </w:r>
            <w:r w:rsidRPr="00087589">
              <w:rPr>
                <w:spacing w:val="-4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предлоги</w:t>
            </w:r>
            <w:r w:rsidRPr="00087589">
              <w:rPr>
                <w:spacing w:val="-3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3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приставки;</w:t>
            </w:r>
          </w:p>
        </w:tc>
        <w:tc>
          <w:tcPr>
            <w:tcW w:w="1068" w:type="dxa"/>
          </w:tcPr>
          <w:p w14:paraId="635EDB38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9" w:right="39"/>
              <w:rPr>
                <w:sz w:val="15"/>
              </w:rPr>
            </w:pPr>
            <w:r w:rsidRPr="00087589">
              <w:rPr>
                <w:w w:val="105"/>
                <w:sz w:val="15"/>
              </w:rPr>
              <w:t>Устный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опрос;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текущий;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письменный;;</w:t>
            </w:r>
          </w:p>
        </w:tc>
        <w:tc>
          <w:tcPr>
            <w:tcW w:w="1945" w:type="dxa"/>
          </w:tcPr>
          <w:p w14:paraId="490CCDC8" w14:textId="77777777" w:rsidR="00DF4F1B" w:rsidRPr="00087589" w:rsidRDefault="00DF4F1B" w:rsidP="00DF4F1B">
            <w:pPr>
              <w:pStyle w:val="TableParagraph"/>
              <w:numPr>
                <w:ilvl w:val="0"/>
                <w:numId w:val="20"/>
              </w:numPr>
              <w:tabs>
                <w:tab w:val="left" w:pos="199"/>
              </w:tabs>
              <w:spacing w:before="64" w:line="266" w:lineRule="auto"/>
              <w:ind w:right="88" w:firstLine="0"/>
              <w:rPr>
                <w:sz w:val="15"/>
              </w:rPr>
            </w:pPr>
            <w:r w:rsidRPr="00087589">
              <w:rPr>
                <w:w w:val="105"/>
                <w:sz w:val="15"/>
              </w:rPr>
              <w:t>Сайт «Я иду на урок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начальной школы»: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114">
              <w:r w:rsidRPr="00087589">
                <w:rPr>
                  <w:spacing w:val="-1"/>
                  <w:w w:val="105"/>
                  <w:sz w:val="15"/>
                </w:rPr>
                <w:t>http://nsc.1september.ru/uro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k</w:t>
            </w:r>
          </w:p>
          <w:p w14:paraId="0B3F54B7" w14:textId="77777777" w:rsidR="00DF4F1B" w:rsidRPr="00087589" w:rsidRDefault="00DF4F1B" w:rsidP="00DF4F1B">
            <w:pPr>
              <w:pStyle w:val="TableParagraph"/>
              <w:numPr>
                <w:ilvl w:val="0"/>
                <w:numId w:val="20"/>
              </w:numPr>
              <w:tabs>
                <w:tab w:val="left" w:pos="199"/>
              </w:tabs>
              <w:spacing w:before="3" w:line="266" w:lineRule="auto"/>
              <w:ind w:right="97" w:firstLine="0"/>
              <w:rPr>
                <w:sz w:val="15"/>
              </w:rPr>
            </w:pPr>
            <w:r w:rsidRPr="00087589">
              <w:rPr>
                <w:w w:val="105"/>
                <w:sz w:val="15"/>
              </w:rPr>
              <w:t>Электронная версия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журнала «Начальная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школа»: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hyperlink r:id="rId115">
              <w:r w:rsidRPr="00087589">
                <w:rPr>
                  <w:spacing w:val="-1"/>
                  <w:w w:val="105"/>
                  <w:sz w:val="15"/>
                </w:rPr>
                <w:t>http://nsc.1september.ru/ind</w:t>
              </w:r>
            </w:hyperlink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ex.php</w:t>
            </w:r>
          </w:p>
        </w:tc>
      </w:tr>
      <w:tr w:rsidR="00DF4F1B" w:rsidRPr="00087589" w14:paraId="1ADA4313" w14:textId="77777777" w:rsidTr="00C85E62">
        <w:trPr>
          <w:trHeight w:val="333"/>
        </w:trPr>
        <w:tc>
          <w:tcPr>
            <w:tcW w:w="5703" w:type="dxa"/>
            <w:gridSpan w:val="2"/>
          </w:tcPr>
          <w:p w14:paraId="2FD97724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5"/>
                <w:sz w:val="15"/>
              </w:rPr>
              <w:t>Итого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44BC7605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5"/>
                <w:sz w:val="15"/>
              </w:rPr>
              <w:t>19</w:t>
            </w:r>
          </w:p>
        </w:tc>
        <w:tc>
          <w:tcPr>
            <w:tcW w:w="9266" w:type="dxa"/>
            <w:gridSpan w:val="6"/>
          </w:tcPr>
          <w:p w14:paraId="0D0884C5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</w:tr>
      <w:tr w:rsidR="00DF4F1B" w:rsidRPr="00087589" w14:paraId="7575A55D" w14:textId="77777777" w:rsidTr="00C85E62">
        <w:trPr>
          <w:trHeight w:val="333"/>
        </w:trPr>
        <w:tc>
          <w:tcPr>
            <w:tcW w:w="15497" w:type="dxa"/>
            <w:gridSpan w:val="9"/>
          </w:tcPr>
          <w:p w14:paraId="424BEAA5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Раздел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6.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b/>
                <w:w w:val="105"/>
                <w:sz w:val="15"/>
              </w:rPr>
              <w:t>Синтаксис</w:t>
            </w:r>
          </w:p>
        </w:tc>
      </w:tr>
    </w:tbl>
    <w:p w14:paraId="3D55D06E" w14:textId="77777777" w:rsidR="00DF4F1B" w:rsidRPr="00087589" w:rsidRDefault="00DF4F1B" w:rsidP="00DF4F1B">
      <w:pPr>
        <w:rPr>
          <w:rFonts w:ascii="Times New Roman" w:hAnsi="Times New Roman" w:cs="Times New Roman"/>
          <w:sz w:val="15"/>
        </w:rPr>
        <w:sectPr w:rsidR="00DF4F1B" w:rsidRPr="0008758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307"/>
        <w:gridCol w:w="528"/>
        <w:gridCol w:w="1104"/>
        <w:gridCol w:w="1140"/>
        <w:gridCol w:w="804"/>
        <w:gridCol w:w="3205"/>
        <w:gridCol w:w="1068"/>
        <w:gridCol w:w="1945"/>
      </w:tblGrid>
      <w:tr w:rsidR="00DF4F1B" w:rsidRPr="00336838" w14:paraId="2A887AEC" w14:textId="77777777" w:rsidTr="00C85E62">
        <w:trPr>
          <w:trHeight w:val="2062"/>
        </w:trPr>
        <w:tc>
          <w:tcPr>
            <w:tcW w:w="396" w:type="dxa"/>
          </w:tcPr>
          <w:p w14:paraId="2029D851" w14:textId="77777777" w:rsidR="00DF4F1B" w:rsidRPr="00087589" w:rsidRDefault="00DF4F1B" w:rsidP="00C85E6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 w:rsidRPr="00087589"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5307" w:type="dxa"/>
          </w:tcPr>
          <w:p w14:paraId="005C526D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 w:rsidRPr="00087589">
              <w:rPr>
                <w:w w:val="105"/>
                <w:sz w:val="15"/>
              </w:rPr>
              <w:t>Порядок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предложении;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связь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предложении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(повторение).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Предложение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как</w:t>
            </w:r>
            <w:r w:rsidRPr="00087589">
              <w:rPr>
                <w:spacing w:val="-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единица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языка.</w:t>
            </w:r>
          </w:p>
        </w:tc>
        <w:tc>
          <w:tcPr>
            <w:tcW w:w="528" w:type="dxa"/>
          </w:tcPr>
          <w:p w14:paraId="70D2DF82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64D57C1B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D070607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417F1BCD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  <w:tc>
          <w:tcPr>
            <w:tcW w:w="3205" w:type="dxa"/>
          </w:tcPr>
          <w:p w14:paraId="445A589F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Обсуждение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проблемного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вопроса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«Чем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различаются предложение и „не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предложение“?»;</w:t>
            </w:r>
          </w:p>
          <w:p w14:paraId="59069ABC" w14:textId="77777777" w:rsidR="00DF4F1B" w:rsidRPr="00087589" w:rsidRDefault="00DF4F1B" w:rsidP="00C85E62">
            <w:pPr>
              <w:pStyle w:val="TableParagraph"/>
              <w:spacing w:before="2" w:line="266" w:lineRule="auto"/>
              <w:ind w:left="78" w:right="147"/>
              <w:rPr>
                <w:sz w:val="15"/>
              </w:rPr>
            </w:pPr>
            <w:r w:rsidRPr="00087589">
              <w:rPr>
                <w:w w:val="105"/>
                <w:sz w:val="15"/>
              </w:rPr>
              <w:t>Наблюдение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за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связью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предложении;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Упражнение: запись предложений с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употреблением слов в предложениях в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нужной форме (с опорой на собственный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речевой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опыт);</w:t>
            </w:r>
          </w:p>
          <w:p w14:paraId="6D6B095E" w14:textId="77777777" w:rsidR="00DF4F1B" w:rsidRPr="00087589" w:rsidRDefault="00DF4F1B" w:rsidP="00C85E62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 w:rsidRPr="00087589">
              <w:rPr>
                <w:w w:val="105"/>
                <w:sz w:val="15"/>
              </w:rPr>
              <w:t>Работа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парах: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составление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предложений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из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набора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слов;</w:t>
            </w:r>
          </w:p>
        </w:tc>
        <w:tc>
          <w:tcPr>
            <w:tcW w:w="1068" w:type="dxa"/>
          </w:tcPr>
          <w:p w14:paraId="3E534AA4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9" w:right="39"/>
              <w:rPr>
                <w:sz w:val="15"/>
              </w:rPr>
            </w:pPr>
            <w:r w:rsidRPr="00087589">
              <w:rPr>
                <w:w w:val="105"/>
                <w:sz w:val="15"/>
              </w:rPr>
              <w:t>Устный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опрос;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текущий;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письменный;;</w:t>
            </w:r>
          </w:p>
        </w:tc>
        <w:tc>
          <w:tcPr>
            <w:tcW w:w="1945" w:type="dxa"/>
          </w:tcPr>
          <w:p w14:paraId="1C635A36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 w:rsidRPr="00087589">
              <w:rPr>
                <w:w w:val="105"/>
                <w:sz w:val="15"/>
              </w:rPr>
              <w:t>Интерактивные плакаты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https://infourok.ru/interakt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ivnie-pravila-po-russkomu-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yaziku</w:t>
            </w:r>
          </w:p>
        </w:tc>
      </w:tr>
      <w:tr w:rsidR="00DF4F1B" w:rsidRPr="00336838" w14:paraId="49EF6A93" w14:textId="77777777" w:rsidTr="00C85E62">
        <w:trPr>
          <w:trHeight w:val="2182"/>
        </w:trPr>
        <w:tc>
          <w:tcPr>
            <w:tcW w:w="396" w:type="dxa"/>
          </w:tcPr>
          <w:p w14:paraId="50E07724" w14:textId="77777777" w:rsidR="00DF4F1B" w:rsidRPr="00087589" w:rsidRDefault="00DF4F1B" w:rsidP="00C85E6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 w:rsidRPr="00087589">
              <w:rPr>
                <w:w w:val="105"/>
                <w:sz w:val="15"/>
              </w:rPr>
              <w:t>6.2.</w:t>
            </w:r>
          </w:p>
        </w:tc>
        <w:tc>
          <w:tcPr>
            <w:tcW w:w="5307" w:type="dxa"/>
          </w:tcPr>
          <w:p w14:paraId="4E477DE3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 w:rsidRPr="00087589">
              <w:rPr>
                <w:w w:val="105"/>
                <w:sz w:val="15"/>
              </w:rPr>
              <w:t>Предложение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слово.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Отличие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предложения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от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слова.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Наблюдение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за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выделением в устной речи одного из слов предложения (логическое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ударение)</w:t>
            </w:r>
          </w:p>
        </w:tc>
        <w:tc>
          <w:tcPr>
            <w:tcW w:w="528" w:type="dxa"/>
          </w:tcPr>
          <w:p w14:paraId="27B55731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2DEB197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44FCFEF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64E8FB2F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  <w:tc>
          <w:tcPr>
            <w:tcW w:w="3205" w:type="dxa"/>
          </w:tcPr>
          <w:p w14:paraId="58F92179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Обсуждение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проблемного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вопроса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«Чем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различаются предложение и „не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предложение“?»;</w:t>
            </w:r>
          </w:p>
          <w:p w14:paraId="68861245" w14:textId="77777777" w:rsidR="00DF4F1B" w:rsidRPr="00087589" w:rsidRDefault="00DF4F1B" w:rsidP="00C85E62">
            <w:pPr>
              <w:pStyle w:val="TableParagraph"/>
              <w:spacing w:before="2" w:line="266" w:lineRule="auto"/>
              <w:ind w:left="78" w:right="147"/>
              <w:rPr>
                <w:sz w:val="15"/>
              </w:rPr>
            </w:pPr>
            <w:r w:rsidRPr="00087589">
              <w:rPr>
                <w:w w:val="105"/>
                <w:sz w:val="15"/>
              </w:rPr>
              <w:t>Наблюдение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за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связью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предложении;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Упражнение: запись предложений с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употреблением слов в предложениях в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нужной форме (с опорой на собственный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речевой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опыт);</w:t>
            </w:r>
          </w:p>
          <w:p w14:paraId="7A77CFCF" w14:textId="77777777" w:rsidR="00DF4F1B" w:rsidRPr="00087589" w:rsidRDefault="00DF4F1B" w:rsidP="00C85E62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 w:rsidRPr="00087589">
              <w:rPr>
                <w:w w:val="105"/>
                <w:sz w:val="15"/>
              </w:rPr>
              <w:t>Работа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парах: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составление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предложений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из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набора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слов;</w:t>
            </w:r>
          </w:p>
        </w:tc>
        <w:tc>
          <w:tcPr>
            <w:tcW w:w="1068" w:type="dxa"/>
          </w:tcPr>
          <w:p w14:paraId="616C23DF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9" w:right="39"/>
              <w:rPr>
                <w:sz w:val="15"/>
              </w:rPr>
            </w:pPr>
            <w:r w:rsidRPr="00087589">
              <w:rPr>
                <w:w w:val="105"/>
                <w:sz w:val="15"/>
              </w:rPr>
              <w:t>Устный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опрос;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текущий;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письменный;;</w:t>
            </w:r>
          </w:p>
        </w:tc>
        <w:tc>
          <w:tcPr>
            <w:tcW w:w="1945" w:type="dxa"/>
          </w:tcPr>
          <w:p w14:paraId="0CA8FC9A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 w:rsidRPr="00087589">
              <w:rPr>
                <w:w w:val="105"/>
                <w:sz w:val="15"/>
              </w:rPr>
              <w:t>Интерактивные плакаты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https://infourok.ru/interakt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ivnie-pravila-po-russkomu-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yaziku</w:t>
            </w:r>
          </w:p>
        </w:tc>
      </w:tr>
      <w:tr w:rsidR="00DF4F1B" w:rsidRPr="00336838" w14:paraId="0C96F860" w14:textId="77777777" w:rsidTr="00C85E62">
        <w:trPr>
          <w:trHeight w:val="2446"/>
        </w:trPr>
        <w:tc>
          <w:tcPr>
            <w:tcW w:w="396" w:type="dxa"/>
          </w:tcPr>
          <w:p w14:paraId="00D85FF3" w14:textId="77777777" w:rsidR="00DF4F1B" w:rsidRPr="00087589" w:rsidRDefault="00DF4F1B" w:rsidP="00C85E6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 w:rsidRPr="00087589">
              <w:rPr>
                <w:w w:val="105"/>
                <w:sz w:val="15"/>
              </w:rPr>
              <w:t>6.3.</w:t>
            </w:r>
          </w:p>
        </w:tc>
        <w:tc>
          <w:tcPr>
            <w:tcW w:w="5307" w:type="dxa"/>
          </w:tcPr>
          <w:p w14:paraId="07E598E4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Виды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предложений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по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цели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высказывания: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повествовательные,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вопросительные,</w:t>
            </w:r>
            <w:r w:rsidRPr="00087589">
              <w:rPr>
                <w:spacing w:val="-3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побудительные</w:t>
            </w:r>
            <w:r w:rsidRPr="00087589">
              <w:rPr>
                <w:spacing w:val="-3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предложения.</w:t>
            </w:r>
          </w:p>
        </w:tc>
        <w:tc>
          <w:tcPr>
            <w:tcW w:w="528" w:type="dxa"/>
          </w:tcPr>
          <w:p w14:paraId="0E270B5E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AEBDE65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5BF7E3B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6E5A5BBC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  <w:tc>
          <w:tcPr>
            <w:tcW w:w="3205" w:type="dxa"/>
          </w:tcPr>
          <w:p w14:paraId="1B7E29A2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087589">
              <w:rPr>
                <w:w w:val="105"/>
                <w:sz w:val="15"/>
              </w:rPr>
              <w:t>Работа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рисунками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подписями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рисункам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(предложения различаются по цели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высказывания, например: «Снег идёт. Снег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идёт? Снег, иди!»): сравнение ситуаций,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изображённых </w:t>
            </w:r>
            <w:r w:rsidRPr="00087589">
              <w:rPr>
                <w:w w:val="105"/>
                <w:sz w:val="15"/>
              </w:rPr>
              <w:t>на рисунке, формулирование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вывода о целях, с которыми произносятся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предложения;</w:t>
            </w:r>
          </w:p>
          <w:p w14:paraId="520FDE21" w14:textId="77777777" w:rsidR="00DF4F1B" w:rsidRPr="00087589" w:rsidRDefault="00DF4F1B" w:rsidP="00C85E62">
            <w:pPr>
              <w:pStyle w:val="TableParagraph"/>
              <w:spacing w:before="5" w:line="266" w:lineRule="auto"/>
              <w:ind w:left="78"/>
              <w:rPr>
                <w:sz w:val="15"/>
              </w:rPr>
            </w:pPr>
            <w:r w:rsidRPr="00087589">
              <w:rPr>
                <w:w w:val="105"/>
                <w:sz w:val="15"/>
              </w:rPr>
              <w:t>Учебный диалог «Как соотносятся знаки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препинания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конце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предложения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целевой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установкой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предложения?»;</w:t>
            </w:r>
          </w:p>
          <w:p w14:paraId="45C96D42" w14:textId="77777777" w:rsidR="00DF4F1B" w:rsidRPr="00087589" w:rsidRDefault="00DF4F1B" w:rsidP="00C85E62">
            <w:pPr>
              <w:pStyle w:val="TableParagraph"/>
              <w:spacing w:before="2" w:line="266" w:lineRule="auto"/>
              <w:ind w:left="78" w:right="147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Составление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таблицы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«Виды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предложений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цели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высказывания»,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подбор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примеров;</w:t>
            </w:r>
          </w:p>
        </w:tc>
        <w:tc>
          <w:tcPr>
            <w:tcW w:w="1068" w:type="dxa"/>
          </w:tcPr>
          <w:p w14:paraId="5B714B93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9" w:right="39"/>
              <w:rPr>
                <w:sz w:val="15"/>
              </w:rPr>
            </w:pPr>
            <w:r w:rsidRPr="00087589">
              <w:rPr>
                <w:w w:val="105"/>
                <w:sz w:val="15"/>
              </w:rPr>
              <w:t>Устный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опрос;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текущий;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письменный;;</w:t>
            </w:r>
          </w:p>
        </w:tc>
        <w:tc>
          <w:tcPr>
            <w:tcW w:w="1945" w:type="dxa"/>
          </w:tcPr>
          <w:p w14:paraId="246D3500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 w:rsidRPr="00087589">
              <w:rPr>
                <w:w w:val="105"/>
                <w:sz w:val="15"/>
              </w:rPr>
              <w:t>Интерактивные плакаты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https://infourok.ru/interakt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ivnie-pravila-po-russkomu-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yaziku</w:t>
            </w:r>
          </w:p>
        </w:tc>
      </w:tr>
      <w:tr w:rsidR="00DF4F1B" w:rsidRPr="00336838" w14:paraId="7A48653D" w14:textId="77777777" w:rsidTr="00C85E62">
        <w:trPr>
          <w:trHeight w:val="2638"/>
        </w:trPr>
        <w:tc>
          <w:tcPr>
            <w:tcW w:w="396" w:type="dxa"/>
          </w:tcPr>
          <w:p w14:paraId="16C33745" w14:textId="77777777" w:rsidR="00DF4F1B" w:rsidRPr="00087589" w:rsidRDefault="00DF4F1B" w:rsidP="00C85E6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 w:rsidRPr="00087589">
              <w:rPr>
                <w:w w:val="105"/>
                <w:sz w:val="15"/>
              </w:rPr>
              <w:t>6.4.</w:t>
            </w:r>
          </w:p>
        </w:tc>
        <w:tc>
          <w:tcPr>
            <w:tcW w:w="5307" w:type="dxa"/>
          </w:tcPr>
          <w:p w14:paraId="5A2C14FA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Виды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предложений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по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эмоциональной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окраске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(по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интонации):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восклицательные</w:t>
            </w:r>
            <w:r w:rsidRPr="00087589">
              <w:rPr>
                <w:spacing w:val="-4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4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невосклицательные</w:t>
            </w:r>
            <w:r w:rsidRPr="00087589">
              <w:rPr>
                <w:spacing w:val="-4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предложения</w:t>
            </w:r>
          </w:p>
        </w:tc>
        <w:tc>
          <w:tcPr>
            <w:tcW w:w="528" w:type="dxa"/>
          </w:tcPr>
          <w:p w14:paraId="682D9C86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8DABB7D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3A577916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48CD1031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  <w:tc>
          <w:tcPr>
            <w:tcW w:w="3205" w:type="dxa"/>
          </w:tcPr>
          <w:p w14:paraId="7DF30169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8" w:right="85"/>
              <w:rPr>
                <w:sz w:val="15"/>
              </w:rPr>
            </w:pPr>
            <w:r w:rsidRPr="00087589">
              <w:rPr>
                <w:w w:val="105"/>
                <w:sz w:val="15"/>
              </w:rPr>
              <w:t>Работа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рисунками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подписями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рисункам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(предложения различаются по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эмоциональной окраске, </w:t>
            </w:r>
            <w:r w:rsidRPr="00087589">
              <w:rPr>
                <w:w w:val="105"/>
                <w:sz w:val="15"/>
              </w:rPr>
              <w:t>например: «Ланды‐</w:t>
            </w:r>
            <w:r w:rsidRPr="00087589">
              <w:rPr>
                <w:spacing w:val="-45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ши расцвели. Ландыши расцвели!»):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сравнение ситуаций, изображённых на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рисунках, наблюдение за интонационным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оформлением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предложений;</w:t>
            </w:r>
          </w:p>
          <w:p w14:paraId="6E8A22A3" w14:textId="77777777" w:rsidR="00DF4F1B" w:rsidRPr="00087589" w:rsidRDefault="00DF4F1B" w:rsidP="00C85E62">
            <w:pPr>
              <w:pStyle w:val="TableParagraph"/>
              <w:spacing w:before="3" w:line="266" w:lineRule="auto"/>
              <w:ind w:left="78" w:right="102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 xml:space="preserve">Работа в парах: сопоставление </w:t>
            </w:r>
            <w:r w:rsidRPr="00087589">
              <w:rPr>
                <w:w w:val="105"/>
                <w:sz w:val="15"/>
              </w:rPr>
              <w:t>предложений,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различающихся по эмоциональной окраске,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произношение предложений с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соответствующей</w:t>
            </w:r>
            <w:r w:rsidRPr="00087589">
              <w:rPr>
                <w:spacing w:val="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интонацией;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Практическая работа: выбирать из текста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предложения</w:t>
            </w:r>
            <w:r w:rsidRPr="00087589">
              <w:rPr>
                <w:spacing w:val="-4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</w:t>
            </w:r>
            <w:r w:rsidRPr="00087589">
              <w:rPr>
                <w:spacing w:val="-4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заданным</w:t>
            </w:r>
            <w:r w:rsidRPr="00087589">
              <w:rPr>
                <w:spacing w:val="-4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признакам;</w:t>
            </w:r>
          </w:p>
        </w:tc>
        <w:tc>
          <w:tcPr>
            <w:tcW w:w="1068" w:type="dxa"/>
          </w:tcPr>
          <w:p w14:paraId="445FAD0B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9" w:right="39"/>
              <w:rPr>
                <w:sz w:val="15"/>
              </w:rPr>
            </w:pPr>
            <w:r w:rsidRPr="00087589">
              <w:rPr>
                <w:w w:val="105"/>
                <w:sz w:val="15"/>
              </w:rPr>
              <w:t>Устный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опрос;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текущий;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письменный;;</w:t>
            </w:r>
          </w:p>
        </w:tc>
        <w:tc>
          <w:tcPr>
            <w:tcW w:w="1945" w:type="dxa"/>
          </w:tcPr>
          <w:p w14:paraId="257E5324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80" w:right="131"/>
              <w:rPr>
                <w:sz w:val="15"/>
              </w:rPr>
            </w:pPr>
            <w:r w:rsidRPr="00087589">
              <w:rPr>
                <w:w w:val="105"/>
                <w:sz w:val="15"/>
              </w:rPr>
              <w:t>Интерактивные плакаты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https://infourok.ru/interakt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ivnie-pravila-po-russkomu-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yaziku</w:t>
            </w:r>
          </w:p>
        </w:tc>
      </w:tr>
      <w:tr w:rsidR="00DF4F1B" w:rsidRPr="00087589" w14:paraId="03EFE821" w14:textId="77777777" w:rsidTr="00C85E62">
        <w:trPr>
          <w:trHeight w:val="333"/>
        </w:trPr>
        <w:tc>
          <w:tcPr>
            <w:tcW w:w="5703" w:type="dxa"/>
            <w:gridSpan w:val="2"/>
          </w:tcPr>
          <w:p w14:paraId="4660DB35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5"/>
                <w:sz w:val="15"/>
              </w:rPr>
              <w:t>Итого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0CC65873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4"/>
                <w:sz w:val="15"/>
              </w:rPr>
              <w:t>8</w:t>
            </w:r>
          </w:p>
        </w:tc>
        <w:tc>
          <w:tcPr>
            <w:tcW w:w="9266" w:type="dxa"/>
            <w:gridSpan w:val="6"/>
          </w:tcPr>
          <w:p w14:paraId="303BDF3D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</w:tr>
      <w:tr w:rsidR="00DF4F1B" w:rsidRPr="00087589" w14:paraId="59B1022C" w14:textId="77777777" w:rsidTr="00C85E62">
        <w:trPr>
          <w:trHeight w:val="333"/>
        </w:trPr>
        <w:tc>
          <w:tcPr>
            <w:tcW w:w="15497" w:type="dxa"/>
            <w:gridSpan w:val="9"/>
          </w:tcPr>
          <w:p w14:paraId="25A8D99C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Раздел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7.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b/>
                <w:w w:val="105"/>
                <w:sz w:val="15"/>
              </w:rPr>
              <w:t>Орфография</w:t>
            </w:r>
            <w:r w:rsidRPr="00087589">
              <w:rPr>
                <w:b/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b/>
                <w:w w:val="105"/>
                <w:sz w:val="15"/>
              </w:rPr>
              <w:t>и</w:t>
            </w:r>
            <w:r w:rsidRPr="00087589">
              <w:rPr>
                <w:b/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b/>
                <w:w w:val="105"/>
                <w:sz w:val="15"/>
              </w:rPr>
              <w:t>пунктуация</w:t>
            </w:r>
          </w:p>
        </w:tc>
      </w:tr>
    </w:tbl>
    <w:p w14:paraId="76AD3D47" w14:textId="77777777" w:rsidR="00DF4F1B" w:rsidRPr="00087589" w:rsidRDefault="00DF4F1B" w:rsidP="00DF4F1B">
      <w:pPr>
        <w:rPr>
          <w:rFonts w:ascii="Times New Roman" w:hAnsi="Times New Roman" w:cs="Times New Roman"/>
          <w:sz w:val="15"/>
        </w:rPr>
        <w:sectPr w:rsidR="00DF4F1B" w:rsidRPr="0008758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307"/>
        <w:gridCol w:w="528"/>
        <w:gridCol w:w="1104"/>
        <w:gridCol w:w="1140"/>
        <w:gridCol w:w="804"/>
        <w:gridCol w:w="3205"/>
        <w:gridCol w:w="1068"/>
        <w:gridCol w:w="1945"/>
      </w:tblGrid>
      <w:tr w:rsidR="00DF4F1B" w:rsidRPr="00336838" w14:paraId="57793A4A" w14:textId="77777777" w:rsidTr="00C85E62">
        <w:trPr>
          <w:trHeight w:val="5220"/>
        </w:trPr>
        <w:tc>
          <w:tcPr>
            <w:tcW w:w="396" w:type="dxa"/>
          </w:tcPr>
          <w:p w14:paraId="6F14D130" w14:textId="77777777" w:rsidR="00DF4F1B" w:rsidRPr="00087589" w:rsidRDefault="00DF4F1B" w:rsidP="00C85E6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 w:rsidRPr="00087589">
              <w:rPr>
                <w:w w:val="105"/>
                <w:sz w:val="15"/>
              </w:rPr>
              <w:lastRenderedPageBreak/>
              <w:t>7.1.</w:t>
            </w:r>
          </w:p>
        </w:tc>
        <w:tc>
          <w:tcPr>
            <w:tcW w:w="5307" w:type="dxa"/>
          </w:tcPr>
          <w:p w14:paraId="0CAA1D25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6" w:right="89"/>
              <w:rPr>
                <w:sz w:val="15"/>
              </w:rPr>
            </w:pPr>
            <w:r w:rsidRPr="00087589">
              <w:rPr>
                <w:w w:val="105"/>
                <w:sz w:val="15"/>
              </w:rPr>
              <w:t>Повторение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правил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право-писания,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изученных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1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классе: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прописная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буква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начале предложения и в именах собственных (имена, фамилии, клички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животных);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знаки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препинания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конце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предложения;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перенос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со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строки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 строку (без учёта морфемного членения слова); гласные после шипящих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sz w:val="15"/>
              </w:rPr>
              <w:t>в</w:t>
            </w:r>
            <w:r w:rsidRPr="00087589">
              <w:rPr>
                <w:spacing w:val="10"/>
                <w:sz w:val="15"/>
              </w:rPr>
              <w:t xml:space="preserve"> </w:t>
            </w:r>
            <w:r w:rsidRPr="00087589">
              <w:rPr>
                <w:sz w:val="15"/>
              </w:rPr>
              <w:t>сочетаниях</w:t>
            </w:r>
            <w:r w:rsidRPr="00087589">
              <w:rPr>
                <w:spacing w:val="11"/>
                <w:sz w:val="15"/>
              </w:rPr>
              <w:t xml:space="preserve"> </w:t>
            </w:r>
            <w:r w:rsidRPr="00087589">
              <w:rPr>
                <w:b/>
                <w:sz w:val="15"/>
              </w:rPr>
              <w:t>жи,</w:t>
            </w:r>
            <w:r w:rsidRPr="00087589">
              <w:rPr>
                <w:b/>
                <w:spacing w:val="10"/>
                <w:sz w:val="15"/>
              </w:rPr>
              <w:t xml:space="preserve"> </w:t>
            </w:r>
            <w:r w:rsidRPr="00087589">
              <w:rPr>
                <w:b/>
                <w:sz w:val="15"/>
              </w:rPr>
              <w:t xml:space="preserve">ши </w:t>
            </w:r>
            <w:r w:rsidRPr="00087589">
              <w:rPr>
                <w:sz w:val="15"/>
              </w:rPr>
              <w:t>(в</w:t>
            </w:r>
            <w:r w:rsidRPr="00087589">
              <w:rPr>
                <w:spacing w:val="10"/>
                <w:sz w:val="15"/>
              </w:rPr>
              <w:t xml:space="preserve"> </w:t>
            </w:r>
            <w:r w:rsidRPr="00087589">
              <w:rPr>
                <w:sz w:val="15"/>
              </w:rPr>
              <w:t>положении</w:t>
            </w:r>
            <w:r w:rsidRPr="00087589">
              <w:rPr>
                <w:spacing w:val="11"/>
                <w:sz w:val="15"/>
              </w:rPr>
              <w:t xml:space="preserve"> </w:t>
            </w:r>
            <w:r w:rsidRPr="00087589">
              <w:rPr>
                <w:sz w:val="15"/>
              </w:rPr>
              <w:t>под</w:t>
            </w:r>
            <w:r w:rsidRPr="00087589">
              <w:rPr>
                <w:spacing w:val="10"/>
                <w:sz w:val="15"/>
              </w:rPr>
              <w:t xml:space="preserve"> </w:t>
            </w:r>
            <w:r w:rsidRPr="00087589">
              <w:rPr>
                <w:sz w:val="15"/>
              </w:rPr>
              <w:t>ударением),</w:t>
            </w:r>
            <w:r w:rsidRPr="00087589">
              <w:rPr>
                <w:spacing w:val="-8"/>
                <w:sz w:val="15"/>
              </w:rPr>
              <w:t xml:space="preserve"> </w:t>
            </w:r>
            <w:r w:rsidRPr="00087589">
              <w:rPr>
                <w:b/>
                <w:sz w:val="15"/>
              </w:rPr>
              <w:t>ча,</w:t>
            </w:r>
            <w:r w:rsidRPr="00087589">
              <w:rPr>
                <w:b/>
                <w:spacing w:val="10"/>
                <w:sz w:val="15"/>
              </w:rPr>
              <w:t xml:space="preserve"> </w:t>
            </w:r>
            <w:r w:rsidRPr="00087589">
              <w:rPr>
                <w:b/>
                <w:sz w:val="15"/>
              </w:rPr>
              <w:t>ща,</w:t>
            </w:r>
            <w:r w:rsidRPr="00087589">
              <w:rPr>
                <w:b/>
                <w:spacing w:val="11"/>
                <w:sz w:val="15"/>
              </w:rPr>
              <w:t xml:space="preserve"> </w:t>
            </w:r>
            <w:r w:rsidRPr="00087589">
              <w:rPr>
                <w:b/>
                <w:sz w:val="15"/>
              </w:rPr>
              <w:t>чу,</w:t>
            </w:r>
            <w:r w:rsidRPr="00087589">
              <w:rPr>
                <w:b/>
                <w:spacing w:val="11"/>
                <w:sz w:val="15"/>
              </w:rPr>
              <w:t xml:space="preserve"> </w:t>
            </w:r>
            <w:r w:rsidRPr="00087589">
              <w:rPr>
                <w:b/>
                <w:sz w:val="15"/>
              </w:rPr>
              <w:t>щу</w:t>
            </w:r>
            <w:r w:rsidRPr="00087589">
              <w:rPr>
                <w:sz w:val="15"/>
              </w:rPr>
              <w:t>;</w:t>
            </w:r>
            <w:r w:rsidRPr="00087589">
              <w:rPr>
                <w:spacing w:val="1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сочетания</w:t>
            </w:r>
            <w:r w:rsidRPr="00087589">
              <w:rPr>
                <w:spacing w:val="-4"/>
                <w:w w:val="105"/>
                <w:sz w:val="15"/>
              </w:rPr>
              <w:t xml:space="preserve"> </w:t>
            </w:r>
            <w:r w:rsidRPr="00087589">
              <w:rPr>
                <w:b/>
                <w:w w:val="105"/>
                <w:sz w:val="15"/>
              </w:rPr>
              <w:t>чк,</w:t>
            </w:r>
            <w:r w:rsidRPr="00087589">
              <w:rPr>
                <w:b/>
                <w:spacing w:val="-1"/>
                <w:w w:val="105"/>
                <w:sz w:val="15"/>
              </w:rPr>
              <w:t xml:space="preserve"> </w:t>
            </w:r>
            <w:r w:rsidRPr="00087589">
              <w:rPr>
                <w:b/>
                <w:w w:val="105"/>
                <w:sz w:val="15"/>
              </w:rPr>
              <w:t>чн</w:t>
            </w:r>
            <w:r w:rsidRPr="00087589"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752CCDE9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14:paraId="52E449B2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AEC1ACB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6ECC8B26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  <w:tc>
          <w:tcPr>
            <w:tcW w:w="3205" w:type="dxa"/>
          </w:tcPr>
          <w:p w14:paraId="380333DB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Учебный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диалог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«Как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использовать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алгоритм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порядка действий при списывании?»;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Комментированное письмо: объяснение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различия в звукобуквенном составе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записываемых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слов;</w:t>
            </w:r>
          </w:p>
          <w:p w14:paraId="6DE9268E" w14:textId="77777777" w:rsidR="00DF4F1B" w:rsidRPr="00087589" w:rsidRDefault="00DF4F1B" w:rsidP="00C85E62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 w:rsidRPr="00087589">
              <w:rPr>
                <w:w w:val="105"/>
                <w:sz w:val="15"/>
              </w:rPr>
              <w:t>Упражнения на закрепление правила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написания сочетаний жи, ши, ча, ща, чу, щу;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чк, чн. Взаимопроверка. Осуществление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самоконтроля использования правила;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Наблюдение за языковым материалом: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формулирование на основе анализа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предложенного материала ответа на вопрос,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связанный с правилом переноса слов,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уточнение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правила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переноса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(буквы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й,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ь,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ъ);</w:t>
            </w:r>
          </w:p>
          <w:p w14:paraId="24791929" w14:textId="77777777" w:rsidR="00DF4F1B" w:rsidRPr="00087589" w:rsidRDefault="00DF4F1B" w:rsidP="00C85E62">
            <w:pPr>
              <w:pStyle w:val="TableParagraph"/>
              <w:spacing w:before="6" w:line="266" w:lineRule="auto"/>
              <w:ind w:left="78" w:right="53"/>
              <w:rPr>
                <w:sz w:val="15"/>
              </w:rPr>
            </w:pPr>
            <w:r w:rsidRPr="00087589">
              <w:rPr>
                <w:w w:val="105"/>
                <w:sz w:val="15"/>
              </w:rPr>
              <w:t>Работа с таблицей (в одном столбце слова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разделены по слогам, в другом столбце эти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же слова разделены для переноса):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сопоставление различия деления слов на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слоги и для переноса, объяснение разницы;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Практическая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работа: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запись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делением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для переноса, осуществление самоконтроля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при делении слов для переноса;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Дифференцированное задание: нахождение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 по заданному основанию (слова,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которые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нельзя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перенести);</w:t>
            </w:r>
          </w:p>
        </w:tc>
        <w:tc>
          <w:tcPr>
            <w:tcW w:w="1068" w:type="dxa"/>
          </w:tcPr>
          <w:p w14:paraId="54C7123C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9" w:right="39"/>
              <w:rPr>
                <w:sz w:val="15"/>
              </w:rPr>
            </w:pPr>
            <w:r w:rsidRPr="00087589">
              <w:rPr>
                <w:w w:val="105"/>
                <w:sz w:val="15"/>
              </w:rPr>
              <w:t>Устный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опрос;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текущий;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письменный;;</w:t>
            </w:r>
          </w:p>
        </w:tc>
        <w:tc>
          <w:tcPr>
            <w:tcW w:w="1945" w:type="dxa"/>
          </w:tcPr>
          <w:p w14:paraId="7413678D" w14:textId="77777777" w:rsidR="00DF4F1B" w:rsidRPr="00087589" w:rsidRDefault="00AB6C63" w:rsidP="00C85E62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16">
              <w:r w:rsidR="00DF4F1B" w:rsidRPr="00087589">
                <w:rPr>
                  <w:w w:val="105"/>
                  <w:sz w:val="15"/>
                </w:rPr>
                <w:t>http://school</w:t>
              </w:r>
            </w:hyperlink>
          </w:p>
          <w:p w14:paraId="277891AC" w14:textId="77777777" w:rsidR="00DF4F1B" w:rsidRPr="00087589" w:rsidRDefault="00DF4F1B" w:rsidP="00C85E62">
            <w:pPr>
              <w:pStyle w:val="TableParagraph"/>
              <w:spacing w:before="20"/>
              <w:ind w:left="80"/>
              <w:rPr>
                <w:sz w:val="15"/>
              </w:rPr>
            </w:pPr>
            <w:r w:rsidRPr="00087589">
              <w:rPr>
                <w:w w:val="105"/>
                <w:sz w:val="15"/>
              </w:rPr>
              <w:t>-collection.edu.ru/</w:t>
            </w:r>
          </w:p>
        </w:tc>
      </w:tr>
      <w:tr w:rsidR="00DF4F1B" w:rsidRPr="00336838" w14:paraId="1A2ACC16" w14:textId="77777777" w:rsidTr="00C85E62">
        <w:trPr>
          <w:trHeight w:val="2830"/>
        </w:trPr>
        <w:tc>
          <w:tcPr>
            <w:tcW w:w="396" w:type="dxa"/>
          </w:tcPr>
          <w:p w14:paraId="60BE1BAC" w14:textId="77777777" w:rsidR="00DF4F1B" w:rsidRPr="00087589" w:rsidRDefault="00DF4F1B" w:rsidP="00C85E6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 w:rsidRPr="00087589">
              <w:rPr>
                <w:w w:val="105"/>
                <w:sz w:val="15"/>
              </w:rPr>
              <w:t>7.2.</w:t>
            </w:r>
          </w:p>
        </w:tc>
        <w:tc>
          <w:tcPr>
            <w:tcW w:w="5307" w:type="dxa"/>
          </w:tcPr>
          <w:p w14:paraId="783879CF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Формирование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орфографической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зоркости: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осознание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места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возможного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возникновения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орфографической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ошибки.</w:t>
            </w:r>
          </w:p>
        </w:tc>
        <w:tc>
          <w:tcPr>
            <w:tcW w:w="528" w:type="dxa"/>
          </w:tcPr>
          <w:p w14:paraId="29A602B8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14:paraId="60C324E2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96ADC5A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539431E6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  <w:tc>
          <w:tcPr>
            <w:tcW w:w="3205" w:type="dxa"/>
          </w:tcPr>
          <w:p w14:paraId="774B3026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 xml:space="preserve">Самоконтроль: проверка </w:t>
            </w:r>
            <w:r w:rsidRPr="00087589">
              <w:rPr>
                <w:w w:val="105"/>
                <w:sz w:val="15"/>
              </w:rPr>
              <w:t>своих письменных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работ по другим предметам с целью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исправления возможных ошибок на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применение правила переноса слов;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Практическая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работа: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запись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предложений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использованием правила написания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собственных</w:t>
            </w:r>
            <w:r w:rsidRPr="00087589">
              <w:rPr>
                <w:spacing w:val="-4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имён</w:t>
            </w:r>
            <w:r w:rsidRPr="00087589">
              <w:rPr>
                <w:spacing w:val="-4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существительных;</w:t>
            </w:r>
          </w:p>
          <w:p w14:paraId="1A831BB7" w14:textId="77777777" w:rsidR="00DF4F1B" w:rsidRPr="00087589" w:rsidRDefault="00DF4F1B" w:rsidP="00C85E62">
            <w:pPr>
              <w:pStyle w:val="TableParagraph"/>
              <w:spacing w:before="5" w:line="266" w:lineRule="auto"/>
              <w:ind w:left="78" w:right="60"/>
              <w:rPr>
                <w:sz w:val="15"/>
              </w:rPr>
            </w:pPr>
            <w:r w:rsidRPr="00087589">
              <w:rPr>
                <w:w w:val="105"/>
                <w:sz w:val="15"/>
              </w:rPr>
              <w:t>Работа в парах: ответы на вопросы, в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которых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обязательно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нужно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будет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применить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правило написания собственных имён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существительных;</w:t>
            </w:r>
          </w:p>
          <w:p w14:paraId="32CB0356" w14:textId="77777777" w:rsidR="00DF4F1B" w:rsidRPr="00087589" w:rsidRDefault="00DF4F1B" w:rsidP="00C85E62">
            <w:pPr>
              <w:pStyle w:val="TableParagraph"/>
              <w:spacing w:before="2" w:line="266" w:lineRule="auto"/>
              <w:ind w:left="78" w:right="147"/>
              <w:rPr>
                <w:sz w:val="15"/>
              </w:rPr>
            </w:pPr>
            <w:r w:rsidRPr="00087589">
              <w:rPr>
                <w:w w:val="105"/>
                <w:sz w:val="15"/>
              </w:rPr>
              <w:t>Творческое задание: написать текст, в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котором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встретится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менее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шести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имён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собственных;</w:t>
            </w:r>
          </w:p>
        </w:tc>
        <w:tc>
          <w:tcPr>
            <w:tcW w:w="1068" w:type="dxa"/>
          </w:tcPr>
          <w:p w14:paraId="314BDB80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9" w:right="39"/>
              <w:rPr>
                <w:sz w:val="15"/>
              </w:rPr>
            </w:pPr>
            <w:r w:rsidRPr="00087589">
              <w:rPr>
                <w:w w:val="105"/>
                <w:sz w:val="15"/>
              </w:rPr>
              <w:t>Устный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опрос;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текущий;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письменный;;</w:t>
            </w:r>
          </w:p>
        </w:tc>
        <w:tc>
          <w:tcPr>
            <w:tcW w:w="1945" w:type="dxa"/>
          </w:tcPr>
          <w:p w14:paraId="46308E7F" w14:textId="77777777" w:rsidR="00DF4F1B" w:rsidRPr="00087589" w:rsidRDefault="00AB6C63" w:rsidP="00C85E62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17">
              <w:r w:rsidR="00DF4F1B" w:rsidRPr="00087589">
                <w:rPr>
                  <w:w w:val="105"/>
                  <w:sz w:val="15"/>
                </w:rPr>
                <w:t>http://school</w:t>
              </w:r>
            </w:hyperlink>
          </w:p>
          <w:p w14:paraId="4FD7858A" w14:textId="77777777" w:rsidR="00DF4F1B" w:rsidRPr="00087589" w:rsidRDefault="00DF4F1B" w:rsidP="00C85E62">
            <w:pPr>
              <w:pStyle w:val="TableParagraph"/>
              <w:spacing w:before="20"/>
              <w:ind w:left="80"/>
              <w:rPr>
                <w:sz w:val="15"/>
              </w:rPr>
            </w:pPr>
            <w:r w:rsidRPr="00087589">
              <w:rPr>
                <w:w w:val="105"/>
                <w:sz w:val="15"/>
              </w:rPr>
              <w:t>-collection.edu.ru/</w:t>
            </w:r>
          </w:p>
        </w:tc>
      </w:tr>
      <w:tr w:rsidR="00DF4F1B" w:rsidRPr="00336838" w14:paraId="22D3AD12" w14:textId="77777777" w:rsidTr="00C85E62">
        <w:trPr>
          <w:trHeight w:val="2638"/>
        </w:trPr>
        <w:tc>
          <w:tcPr>
            <w:tcW w:w="396" w:type="dxa"/>
          </w:tcPr>
          <w:p w14:paraId="76E4305F" w14:textId="77777777" w:rsidR="00DF4F1B" w:rsidRPr="00087589" w:rsidRDefault="00DF4F1B" w:rsidP="00C85E6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 w:rsidRPr="00087589">
              <w:rPr>
                <w:w w:val="105"/>
                <w:sz w:val="15"/>
              </w:rPr>
              <w:t>7.3.</w:t>
            </w:r>
          </w:p>
        </w:tc>
        <w:tc>
          <w:tcPr>
            <w:tcW w:w="5307" w:type="dxa"/>
          </w:tcPr>
          <w:p w14:paraId="2B20982F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Понятие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орфограммы.</w:t>
            </w:r>
          </w:p>
        </w:tc>
        <w:tc>
          <w:tcPr>
            <w:tcW w:w="528" w:type="dxa"/>
          </w:tcPr>
          <w:p w14:paraId="1C7B1DAA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A2DCD63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A2D2583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0104BE34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  <w:tc>
          <w:tcPr>
            <w:tcW w:w="3205" w:type="dxa"/>
          </w:tcPr>
          <w:p w14:paraId="2E01796E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8" w:right="85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Наблюдение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за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языковым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материалом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(слова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 безударными гласными в корне слова или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 с парными по звонкости — глухости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согласными на конце слова): знакомство с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понятием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«орфограмма»;</w:t>
            </w:r>
          </w:p>
          <w:p w14:paraId="099C2EB5" w14:textId="77777777" w:rsidR="00DF4F1B" w:rsidRPr="00087589" w:rsidRDefault="00DF4F1B" w:rsidP="00C85E62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 w:rsidRPr="00087589">
              <w:rPr>
                <w:w w:val="105"/>
                <w:sz w:val="15"/>
              </w:rPr>
              <w:t>Обсуждение особенностей обозначения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буквами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проверяемых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безударных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гласных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корне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процессе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сравнения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написания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ударных и безударных гласных в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однокоренных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словах;</w:t>
            </w:r>
          </w:p>
          <w:p w14:paraId="47B88825" w14:textId="77777777" w:rsidR="00DF4F1B" w:rsidRPr="00087589" w:rsidRDefault="00DF4F1B" w:rsidP="00C85E62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Учебный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диалог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«Как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планировать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порядок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действий при выявлении места возможной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орфографической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ошибки»;</w:t>
            </w:r>
          </w:p>
        </w:tc>
        <w:tc>
          <w:tcPr>
            <w:tcW w:w="1068" w:type="dxa"/>
          </w:tcPr>
          <w:p w14:paraId="0D4BBFFC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9" w:right="39"/>
              <w:rPr>
                <w:sz w:val="15"/>
              </w:rPr>
            </w:pPr>
            <w:r w:rsidRPr="00087589">
              <w:rPr>
                <w:w w:val="105"/>
                <w:sz w:val="15"/>
              </w:rPr>
              <w:t>Устный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опрос;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текущий;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письменный;;</w:t>
            </w:r>
          </w:p>
        </w:tc>
        <w:tc>
          <w:tcPr>
            <w:tcW w:w="1945" w:type="dxa"/>
          </w:tcPr>
          <w:p w14:paraId="2E10DBBF" w14:textId="77777777" w:rsidR="00DF4F1B" w:rsidRPr="00087589" w:rsidRDefault="00AB6C63" w:rsidP="00C85E62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18">
              <w:r w:rsidR="00DF4F1B" w:rsidRPr="00087589">
                <w:rPr>
                  <w:w w:val="105"/>
                  <w:sz w:val="15"/>
                </w:rPr>
                <w:t>http://school</w:t>
              </w:r>
            </w:hyperlink>
          </w:p>
          <w:p w14:paraId="57CB06E0" w14:textId="77777777" w:rsidR="00DF4F1B" w:rsidRPr="00087589" w:rsidRDefault="00DF4F1B" w:rsidP="00C85E62">
            <w:pPr>
              <w:pStyle w:val="TableParagraph"/>
              <w:spacing w:before="20"/>
              <w:ind w:left="80"/>
              <w:rPr>
                <w:sz w:val="15"/>
              </w:rPr>
            </w:pPr>
            <w:r w:rsidRPr="00087589">
              <w:rPr>
                <w:w w:val="105"/>
                <w:sz w:val="15"/>
              </w:rPr>
              <w:t>-collection.edu.ru/</w:t>
            </w:r>
          </w:p>
        </w:tc>
      </w:tr>
    </w:tbl>
    <w:p w14:paraId="2DA36262" w14:textId="77777777" w:rsidR="00DF4F1B" w:rsidRPr="00087589" w:rsidRDefault="00DF4F1B" w:rsidP="00DF4F1B">
      <w:pPr>
        <w:rPr>
          <w:rFonts w:ascii="Times New Roman" w:hAnsi="Times New Roman" w:cs="Times New Roman"/>
          <w:sz w:val="15"/>
          <w:lang w:val="ru-RU"/>
        </w:rPr>
        <w:sectPr w:rsidR="00DF4F1B" w:rsidRPr="0008758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307"/>
        <w:gridCol w:w="528"/>
        <w:gridCol w:w="1104"/>
        <w:gridCol w:w="1140"/>
        <w:gridCol w:w="804"/>
        <w:gridCol w:w="3205"/>
        <w:gridCol w:w="1068"/>
        <w:gridCol w:w="1945"/>
      </w:tblGrid>
      <w:tr w:rsidR="00DF4F1B" w:rsidRPr="00336838" w14:paraId="0AB0A0D5" w14:textId="77777777" w:rsidTr="00C85E62">
        <w:trPr>
          <w:trHeight w:val="3791"/>
        </w:trPr>
        <w:tc>
          <w:tcPr>
            <w:tcW w:w="396" w:type="dxa"/>
          </w:tcPr>
          <w:p w14:paraId="70021115" w14:textId="77777777" w:rsidR="00DF4F1B" w:rsidRPr="00087589" w:rsidRDefault="00DF4F1B" w:rsidP="00C85E6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 w:rsidRPr="00087589">
              <w:rPr>
                <w:w w:val="105"/>
                <w:sz w:val="15"/>
              </w:rPr>
              <w:lastRenderedPageBreak/>
              <w:t>7.4.</w:t>
            </w:r>
          </w:p>
        </w:tc>
        <w:tc>
          <w:tcPr>
            <w:tcW w:w="5307" w:type="dxa"/>
          </w:tcPr>
          <w:p w14:paraId="1A563769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Использование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различных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способов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решения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орфографической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задачи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зависимости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от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места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орфограммы</w:t>
            </w:r>
            <w:r w:rsidRPr="00087589">
              <w:rPr>
                <w:spacing w:val="-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слове.</w:t>
            </w:r>
          </w:p>
        </w:tc>
        <w:tc>
          <w:tcPr>
            <w:tcW w:w="528" w:type="dxa"/>
          </w:tcPr>
          <w:p w14:paraId="78987675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14:paraId="0C055301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34E0170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229A08BF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  <w:tc>
          <w:tcPr>
            <w:tcW w:w="3205" w:type="dxa"/>
          </w:tcPr>
          <w:p w14:paraId="0A4E3FD0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8" w:right="85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Наблюдение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за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языковым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материалом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(слова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 безударными гласными в корне слова или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 с парными по звонкости — глухости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согласными на конце слова): знакомство с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понятием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«орфограмма»;</w:t>
            </w:r>
          </w:p>
          <w:p w14:paraId="76F2B96B" w14:textId="77777777" w:rsidR="00DF4F1B" w:rsidRPr="00087589" w:rsidRDefault="00DF4F1B" w:rsidP="00C85E62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 w:rsidRPr="00087589">
              <w:rPr>
                <w:w w:val="105"/>
                <w:sz w:val="15"/>
              </w:rPr>
              <w:t>Обсуждение особенностей обозначения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буквами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проверяемых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безударных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гласных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корне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процессе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сравнения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написания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ударных и безударных гласных в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однокоренных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словах;</w:t>
            </w:r>
          </w:p>
          <w:p w14:paraId="58C03A2D" w14:textId="77777777" w:rsidR="00DF4F1B" w:rsidRPr="00087589" w:rsidRDefault="00DF4F1B" w:rsidP="00C85E62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Учебный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диалог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«Как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планировать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порядок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действий при выявлении места возможной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орфографической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ошибки»;</w:t>
            </w:r>
          </w:p>
          <w:p w14:paraId="6184B75F" w14:textId="77777777" w:rsidR="00DF4F1B" w:rsidRPr="00087589" w:rsidRDefault="00DF4F1B" w:rsidP="00C85E62">
            <w:pPr>
              <w:pStyle w:val="TableParagraph"/>
              <w:spacing w:before="2" w:line="266" w:lineRule="auto"/>
              <w:ind w:left="78" w:right="387"/>
              <w:rPr>
                <w:sz w:val="15"/>
              </w:rPr>
            </w:pPr>
            <w:r w:rsidRPr="00087589">
              <w:rPr>
                <w:w w:val="105"/>
                <w:sz w:val="15"/>
              </w:rPr>
              <w:t>Совместная разработка алгоритма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применения орфограммы «Проверяемые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безударные гласные в корне слова»;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Упражнение: нахождение и фиксация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орфограммы «Проверяемые </w:t>
            </w:r>
            <w:r w:rsidRPr="00087589">
              <w:rPr>
                <w:w w:val="105"/>
                <w:sz w:val="15"/>
              </w:rPr>
              <w:t>безударные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гласные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корне</w:t>
            </w:r>
            <w:r w:rsidRPr="00087589">
              <w:rPr>
                <w:spacing w:val="-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слова»;</w:t>
            </w:r>
          </w:p>
        </w:tc>
        <w:tc>
          <w:tcPr>
            <w:tcW w:w="1068" w:type="dxa"/>
          </w:tcPr>
          <w:p w14:paraId="3B7BAE59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9" w:right="39"/>
              <w:rPr>
                <w:sz w:val="15"/>
              </w:rPr>
            </w:pPr>
            <w:r w:rsidRPr="00087589">
              <w:rPr>
                <w:w w:val="105"/>
                <w:sz w:val="15"/>
              </w:rPr>
              <w:t>Устный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опрос;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текущий;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письменный;;</w:t>
            </w:r>
          </w:p>
        </w:tc>
        <w:tc>
          <w:tcPr>
            <w:tcW w:w="1945" w:type="dxa"/>
          </w:tcPr>
          <w:p w14:paraId="12DC6952" w14:textId="77777777" w:rsidR="00DF4F1B" w:rsidRPr="00087589" w:rsidRDefault="00AB6C63" w:rsidP="00C85E62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19">
              <w:r w:rsidR="00DF4F1B" w:rsidRPr="00087589">
                <w:rPr>
                  <w:w w:val="105"/>
                  <w:sz w:val="15"/>
                </w:rPr>
                <w:t>http://school</w:t>
              </w:r>
            </w:hyperlink>
          </w:p>
          <w:p w14:paraId="2CC1323A" w14:textId="77777777" w:rsidR="00DF4F1B" w:rsidRPr="00087589" w:rsidRDefault="00DF4F1B" w:rsidP="00C85E62">
            <w:pPr>
              <w:pStyle w:val="TableParagraph"/>
              <w:spacing w:before="20"/>
              <w:ind w:left="80"/>
              <w:rPr>
                <w:sz w:val="15"/>
              </w:rPr>
            </w:pPr>
            <w:r w:rsidRPr="00087589">
              <w:rPr>
                <w:w w:val="105"/>
                <w:sz w:val="15"/>
              </w:rPr>
              <w:t>-collection.edu.ru/</w:t>
            </w:r>
          </w:p>
        </w:tc>
      </w:tr>
      <w:tr w:rsidR="00DF4F1B" w:rsidRPr="00336838" w14:paraId="4C1C73B1" w14:textId="77777777" w:rsidTr="00C85E62">
        <w:trPr>
          <w:trHeight w:val="2446"/>
        </w:trPr>
        <w:tc>
          <w:tcPr>
            <w:tcW w:w="396" w:type="dxa"/>
          </w:tcPr>
          <w:p w14:paraId="3516C2FA" w14:textId="77777777" w:rsidR="00DF4F1B" w:rsidRPr="00087589" w:rsidRDefault="00DF4F1B" w:rsidP="00C85E6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 w:rsidRPr="00087589">
              <w:rPr>
                <w:w w:val="105"/>
                <w:sz w:val="15"/>
              </w:rPr>
              <w:t>7.5.</w:t>
            </w:r>
          </w:p>
        </w:tc>
        <w:tc>
          <w:tcPr>
            <w:tcW w:w="5307" w:type="dxa"/>
          </w:tcPr>
          <w:p w14:paraId="4542C21E" w14:textId="77777777" w:rsidR="00DF4F1B" w:rsidRPr="00087589" w:rsidRDefault="00DF4F1B" w:rsidP="00C85E62">
            <w:pPr>
              <w:pStyle w:val="TableParagraph"/>
              <w:spacing w:before="63" w:line="266" w:lineRule="auto"/>
              <w:ind w:left="76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Использование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орфографического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словаря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учебника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для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определения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(уточ‐</w:t>
            </w:r>
            <w:r w:rsidRPr="00087589">
              <w:rPr>
                <w:spacing w:val="-45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нения)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написания</w:t>
            </w:r>
            <w:r w:rsidRPr="00087589">
              <w:rPr>
                <w:spacing w:val="-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слова.</w:t>
            </w:r>
          </w:p>
        </w:tc>
        <w:tc>
          <w:tcPr>
            <w:tcW w:w="528" w:type="dxa"/>
          </w:tcPr>
          <w:p w14:paraId="2D1DD5D0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6CA04907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C1E81C9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1965D9C2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  <w:tc>
          <w:tcPr>
            <w:tcW w:w="3205" w:type="dxa"/>
          </w:tcPr>
          <w:p w14:paraId="735FA3DE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Учебный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диалог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«Как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планировать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порядок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действий при выявлении места возможной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орфографической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ошибки»;</w:t>
            </w:r>
          </w:p>
          <w:p w14:paraId="371E64EC" w14:textId="77777777" w:rsidR="00DF4F1B" w:rsidRPr="00087589" w:rsidRDefault="00DF4F1B" w:rsidP="00C85E62">
            <w:pPr>
              <w:pStyle w:val="TableParagraph"/>
              <w:spacing w:before="2" w:line="266" w:lineRule="auto"/>
              <w:ind w:left="78" w:right="387"/>
              <w:rPr>
                <w:sz w:val="15"/>
              </w:rPr>
            </w:pPr>
            <w:r w:rsidRPr="00087589">
              <w:rPr>
                <w:w w:val="105"/>
                <w:sz w:val="15"/>
              </w:rPr>
              <w:t>Совместная разработка алгоритма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применения орфограммы «Проверяемые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безударные гласные в корне слова»;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Упражнение: нахождение и фиксация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орфограммы «Проверяемые </w:t>
            </w:r>
            <w:r w:rsidRPr="00087589">
              <w:rPr>
                <w:w w:val="105"/>
                <w:sz w:val="15"/>
              </w:rPr>
              <w:t>безударные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гласные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корне</w:t>
            </w:r>
            <w:r w:rsidRPr="00087589">
              <w:rPr>
                <w:spacing w:val="-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слова»;</w:t>
            </w:r>
          </w:p>
          <w:p w14:paraId="24129385" w14:textId="77777777" w:rsidR="00DF4F1B" w:rsidRPr="00087589" w:rsidRDefault="00DF4F1B" w:rsidP="00C85E62">
            <w:pPr>
              <w:pStyle w:val="TableParagraph"/>
              <w:spacing w:before="4" w:line="266" w:lineRule="auto"/>
              <w:ind w:left="78" w:right="165"/>
              <w:rPr>
                <w:sz w:val="15"/>
              </w:rPr>
            </w:pPr>
            <w:r w:rsidRPr="00087589">
              <w:rPr>
                <w:w w:val="105"/>
                <w:sz w:val="15"/>
              </w:rPr>
              <w:t>Работа в парах: выявление в ряду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родственных слов нескольких </w:t>
            </w:r>
            <w:r w:rsidRPr="00087589">
              <w:rPr>
                <w:w w:val="105"/>
                <w:sz w:val="15"/>
              </w:rPr>
              <w:t>проверочных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слов;</w:t>
            </w:r>
          </w:p>
        </w:tc>
        <w:tc>
          <w:tcPr>
            <w:tcW w:w="1068" w:type="dxa"/>
          </w:tcPr>
          <w:p w14:paraId="77B20A5D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9" w:right="39"/>
              <w:rPr>
                <w:sz w:val="15"/>
              </w:rPr>
            </w:pPr>
            <w:r w:rsidRPr="00087589">
              <w:rPr>
                <w:w w:val="105"/>
                <w:sz w:val="15"/>
              </w:rPr>
              <w:t>Устный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опрос;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текущий;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письменный;;</w:t>
            </w:r>
          </w:p>
        </w:tc>
        <w:tc>
          <w:tcPr>
            <w:tcW w:w="1945" w:type="dxa"/>
          </w:tcPr>
          <w:p w14:paraId="044482B5" w14:textId="77777777" w:rsidR="00DF4F1B" w:rsidRPr="00087589" w:rsidRDefault="00AB6C63" w:rsidP="00C85E62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20">
              <w:r w:rsidR="00DF4F1B" w:rsidRPr="00087589">
                <w:rPr>
                  <w:w w:val="105"/>
                  <w:sz w:val="15"/>
                </w:rPr>
                <w:t>http://school</w:t>
              </w:r>
            </w:hyperlink>
          </w:p>
          <w:p w14:paraId="5357030A" w14:textId="77777777" w:rsidR="00DF4F1B" w:rsidRPr="00087589" w:rsidRDefault="00DF4F1B" w:rsidP="00C85E62">
            <w:pPr>
              <w:pStyle w:val="TableParagraph"/>
              <w:spacing w:before="20"/>
              <w:ind w:left="80"/>
              <w:rPr>
                <w:sz w:val="15"/>
              </w:rPr>
            </w:pPr>
            <w:r w:rsidRPr="00087589">
              <w:rPr>
                <w:w w:val="105"/>
                <w:sz w:val="15"/>
              </w:rPr>
              <w:t>-collection.edu.ru/</w:t>
            </w:r>
          </w:p>
        </w:tc>
      </w:tr>
      <w:tr w:rsidR="00DF4F1B" w:rsidRPr="00336838" w14:paraId="080104D8" w14:textId="77777777" w:rsidTr="00C85E62">
        <w:trPr>
          <w:trHeight w:val="2446"/>
        </w:trPr>
        <w:tc>
          <w:tcPr>
            <w:tcW w:w="396" w:type="dxa"/>
          </w:tcPr>
          <w:p w14:paraId="7A8F3E11" w14:textId="77777777" w:rsidR="00DF4F1B" w:rsidRPr="00087589" w:rsidRDefault="00DF4F1B" w:rsidP="00C85E6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 w:rsidRPr="00087589">
              <w:rPr>
                <w:w w:val="105"/>
                <w:sz w:val="15"/>
              </w:rPr>
              <w:t>7.6.</w:t>
            </w:r>
          </w:p>
        </w:tc>
        <w:tc>
          <w:tcPr>
            <w:tcW w:w="5307" w:type="dxa"/>
          </w:tcPr>
          <w:p w14:paraId="644CFA2D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6" w:right="111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Контроль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и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самоконтроль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при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проверке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собственных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предложенных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текстов.</w:t>
            </w:r>
          </w:p>
        </w:tc>
        <w:tc>
          <w:tcPr>
            <w:tcW w:w="528" w:type="dxa"/>
          </w:tcPr>
          <w:p w14:paraId="78266EAE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570FD59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0AB42E28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3D5B5A85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  <w:tc>
          <w:tcPr>
            <w:tcW w:w="3205" w:type="dxa"/>
          </w:tcPr>
          <w:p w14:paraId="74AC7DAD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8" w:right="246"/>
              <w:rPr>
                <w:sz w:val="15"/>
              </w:rPr>
            </w:pPr>
            <w:r w:rsidRPr="00087589">
              <w:rPr>
                <w:w w:val="105"/>
                <w:sz w:val="15"/>
              </w:rPr>
              <w:t>Объяснение учащимися собственных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действий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при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подборе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проверочных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указание</w:t>
            </w:r>
            <w:r w:rsidRPr="00087589">
              <w:rPr>
                <w:spacing w:val="-3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тип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орфограммы;</w:t>
            </w:r>
          </w:p>
          <w:p w14:paraId="185E3C21" w14:textId="77777777" w:rsidR="00DF4F1B" w:rsidRPr="00087589" w:rsidRDefault="00DF4F1B" w:rsidP="00C85E62">
            <w:pPr>
              <w:pStyle w:val="TableParagraph"/>
              <w:spacing w:before="2" w:line="266" w:lineRule="auto"/>
              <w:ind w:left="78" w:right="53"/>
              <w:rPr>
                <w:sz w:val="15"/>
              </w:rPr>
            </w:pPr>
            <w:r w:rsidRPr="00087589">
              <w:rPr>
                <w:w w:val="105"/>
                <w:sz w:val="15"/>
              </w:rPr>
              <w:t>Работа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парах: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аргументировать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написание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тексте слов с изученными орфограммами;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Комментированное письмо при записи слов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под диктовку: выявлять наличие в корне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 изучаемых орфограмм, обосновывать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способ проверки орфограмм;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Самостоятельная работа: находить и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фиксировать (графически обозначать)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орфограммы;</w:t>
            </w:r>
          </w:p>
        </w:tc>
        <w:tc>
          <w:tcPr>
            <w:tcW w:w="1068" w:type="dxa"/>
          </w:tcPr>
          <w:p w14:paraId="72356F37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9" w:right="39"/>
              <w:rPr>
                <w:sz w:val="15"/>
              </w:rPr>
            </w:pPr>
            <w:r w:rsidRPr="00087589">
              <w:rPr>
                <w:w w:val="105"/>
                <w:sz w:val="15"/>
              </w:rPr>
              <w:t>Устный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опрос;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текущий;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письменный;;</w:t>
            </w:r>
          </w:p>
        </w:tc>
        <w:tc>
          <w:tcPr>
            <w:tcW w:w="1945" w:type="dxa"/>
          </w:tcPr>
          <w:p w14:paraId="06F877C9" w14:textId="77777777" w:rsidR="00DF4F1B" w:rsidRPr="00087589" w:rsidRDefault="00AB6C63" w:rsidP="00C85E62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21">
              <w:r w:rsidR="00DF4F1B" w:rsidRPr="00087589">
                <w:rPr>
                  <w:w w:val="105"/>
                  <w:sz w:val="15"/>
                </w:rPr>
                <w:t>http://school</w:t>
              </w:r>
            </w:hyperlink>
          </w:p>
          <w:p w14:paraId="05181597" w14:textId="77777777" w:rsidR="00DF4F1B" w:rsidRPr="00087589" w:rsidRDefault="00DF4F1B" w:rsidP="00C85E62">
            <w:pPr>
              <w:pStyle w:val="TableParagraph"/>
              <w:spacing w:before="20"/>
              <w:ind w:left="80"/>
              <w:rPr>
                <w:sz w:val="15"/>
              </w:rPr>
            </w:pPr>
            <w:r w:rsidRPr="00087589">
              <w:rPr>
                <w:w w:val="105"/>
                <w:sz w:val="15"/>
              </w:rPr>
              <w:t>-collection.edu.ru/</w:t>
            </w:r>
          </w:p>
        </w:tc>
      </w:tr>
    </w:tbl>
    <w:p w14:paraId="2A2394C8" w14:textId="77777777" w:rsidR="00DF4F1B" w:rsidRPr="00087589" w:rsidRDefault="00DF4F1B" w:rsidP="00DF4F1B">
      <w:pPr>
        <w:rPr>
          <w:rFonts w:ascii="Times New Roman" w:hAnsi="Times New Roman" w:cs="Times New Roman"/>
          <w:sz w:val="15"/>
          <w:lang w:val="ru-RU"/>
        </w:rPr>
        <w:sectPr w:rsidR="00DF4F1B" w:rsidRPr="0008758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307"/>
        <w:gridCol w:w="528"/>
        <w:gridCol w:w="1104"/>
        <w:gridCol w:w="1140"/>
        <w:gridCol w:w="804"/>
        <w:gridCol w:w="3205"/>
        <w:gridCol w:w="1068"/>
        <w:gridCol w:w="1945"/>
      </w:tblGrid>
      <w:tr w:rsidR="00DF4F1B" w:rsidRPr="00336838" w14:paraId="0E458261" w14:textId="77777777" w:rsidTr="00C85E62">
        <w:trPr>
          <w:trHeight w:val="2446"/>
        </w:trPr>
        <w:tc>
          <w:tcPr>
            <w:tcW w:w="396" w:type="dxa"/>
          </w:tcPr>
          <w:p w14:paraId="320F8CFB" w14:textId="77777777" w:rsidR="00DF4F1B" w:rsidRPr="00087589" w:rsidRDefault="00DF4F1B" w:rsidP="00C85E6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 w:rsidRPr="00087589">
              <w:rPr>
                <w:w w:val="105"/>
                <w:sz w:val="15"/>
              </w:rPr>
              <w:lastRenderedPageBreak/>
              <w:t>7.7.</w:t>
            </w:r>
          </w:p>
        </w:tc>
        <w:tc>
          <w:tcPr>
            <w:tcW w:w="5307" w:type="dxa"/>
          </w:tcPr>
          <w:p w14:paraId="19A0483C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Ознакомление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правилами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правописания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их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применение:</w:t>
            </w:r>
          </w:p>
          <w:p w14:paraId="34FFF17A" w14:textId="77777777" w:rsidR="00DF4F1B" w:rsidRPr="00087589" w:rsidRDefault="00DF4F1B" w:rsidP="00DF4F1B">
            <w:pPr>
              <w:pStyle w:val="TableParagraph"/>
              <w:numPr>
                <w:ilvl w:val="0"/>
                <w:numId w:val="19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разделительный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мягкий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знак;</w:t>
            </w:r>
          </w:p>
          <w:p w14:paraId="59DF9A54" w14:textId="77777777" w:rsidR="00DF4F1B" w:rsidRPr="00087589" w:rsidRDefault="00DF4F1B" w:rsidP="00DF4F1B">
            <w:pPr>
              <w:pStyle w:val="TableParagraph"/>
              <w:numPr>
                <w:ilvl w:val="0"/>
                <w:numId w:val="19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</w:rPr>
            </w:pPr>
            <w:r w:rsidRPr="00087589">
              <w:rPr>
                <w:w w:val="105"/>
                <w:sz w:val="15"/>
              </w:rPr>
              <w:t>сочетания</w:t>
            </w:r>
            <w:r w:rsidRPr="00087589">
              <w:rPr>
                <w:spacing w:val="-4"/>
                <w:w w:val="105"/>
                <w:sz w:val="15"/>
              </w:rPr>
              <w:t xml:space="preserve"> </w:t>
            </w:r>
            <w:r w:rsidRPr="00087589">
              <w:rPr>
                <w:b/>
                <w:w w:val="105"/>
                <w:sz w:val="15"/>
              </w:rPr>
              <w:t>чт,</w:t>
            </w:r>
            <w:r w:rsidRPr="00087589">
              <w:rPr>
                <w:b/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b/>
                <w:w w:val="105"/>
                <w:sz w:val="15"/>
              </w:rPr>
              <w:t>щн,</w:t>
            </w:r>
            <w:r w:rsidRPr="00087589">
              <w:rPr>
                <w:b/>
                <w:spacing w:val="-6"/>
                <w:w w:val="105"/>
                <w:sz w:val="15"/>
              </w:rPr>
              <w:t xml:space="preserve"> </w:t>
            </w:r>
            <w:r w:rsidRPr="00087589">
              <w:rPr>
                <w:b/>
                <w:w w:val="105"/>
                <w:sz w:val="15"/>
              </w:rPr>
              <w:t>нч</w:t>
            </w:r>
            <w:r w:rsidRPr="00087589">
              <w:rPr>
                <w:w w:val="105"/>
                <w:sz w:val="15"/>
              </w:rPr>
              <w:t>;</w:t>
            </w:r>
          </w:p>
          <w:p w14:paraId="72306D84" w14:textId="77777777" w:rsidR="00DF4F1B" w:rsidRPr="00087589" w:rsidRDefault="00DF4F1B" w:rsidP="00DF4F1B">
            <w:pPr>
              <w:pStyle w:val="TableParagraph"/>
              <w:numPr>
                <w:ilvl w:val="0"/>
                <w:numId w:val="19"/>
              </w:numPr>
              <w:tabs>
                <w:tab w:val="left" w:pos="168"/>
              </w:tabs>
              <w:spacing w:before="19"/>
              <w:ind w:left="167" w:hanging="92"/>
              <w:rPr>
                <w:sz w:val="15"/>
              </w:rPr>
            </w:pPr>
            <w:r w:rsidRPr="00087589">
              <w:rPr>
                <w:w w:val="105"/>
                <w:sz w:val="15"/>
              </w:rPr>
              <w:t>проверяемые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безударные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гласные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корне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слова;</w:t>
            </w:r>
          </w:p>
          <w:p w14:paraId="46E65B76" w14:textId="77777777" w:rsidR="00DF4F1B" w:rsidRPr="00087589" w:rsidRDefault="00DF4F1B" w:rsidP="00DF4F1B">
            <w:pPr>
              <w:pStyle w:val="TableParagraph"/>
              <w:numPr>
                <w:ilvl w:val="0"/>
                <w:numId w:val="19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</w:rPr>
            </w:pPr>
            <w:r w:rsidRPr="00087589">
              <w:rPr>
                <w:w w:val="105"/>
                <w:sz w:val="15"/>
              </w:rPr>
              <w:t>парные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звонкие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глухие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согласные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корне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слова;</w:t>
            </w:r>
          </w:p>
          <w:p w14:paraId="0E4F971C" w14:textId="77777777" w:rsidR="00DF4F1B" w:rsidRPr="00087589" w:rsidRDefault="00DF4F1B" w:rsidP="00DF4F1B">
            <w:pPr>
              <w:pStyle w:val="TableParagraph"/>
              <w:numPr>
                <w:ilvl w:val="0"/>
                <w:numId w:val="19"/>
              </w:numPr>
              <w:tabs>
                <w:tab w:val="left" w:pos="168"/>
              </w:tabs>
              <w:spacing w:before="19" w:line="266" w:lineRule="auto"/>
              <w:ind w:right="288" w:firstLine="0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непроверяемые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гласные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согласные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(перечень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орфографическом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словаре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учебника);</w:t>
            </w:r>
          </w:p>
          <w:p w14:paraId="1E64CD76" w14:textId="77777777" w:rsidR="00DF4F1B" w:rsidRPr="00087589" w:rsidRDefault="00DF4F1B" w:rsidP="00DF4F1B">
            <w:pPr>
              <w:pStyle w:val="TableParagraph"/>
              <w:numPr>
                <w:ilvl w:val="0"/>
                <w:numId w:val="19"/>
              </w:numPr>
              <w:tabs>
                <w:tab w:val="left" w:pos="168"/>
              </w:tabs>
              <w:spacing w:before="2" w:line="266" w:lineRule="auto"/>
              <w:ind w:right="159" w:firstLine="0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прописная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буква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именах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собственных: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имена,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фамилии,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отчества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людей,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клички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животных,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географические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названия;</w:t>
            </w:r>
          </w:p>
          <w:p w14:paraId="1C2AFBDD" w14:textId="77777777" w:rsidR="00DF4F1B" w:rsidRPr="00087589" w:rsidRDefault="00DF4F1B" w:rsidP="00DF4F1B">
            <w:pPr>
              <w:pStyle w:val="TableParagraph"/>
              <w:numPr>
                <w:ilvl w:val="0"/>
                <w:numId w:val="19"/>
              </w:numPr>
              <w:tabs>
                <w:tab w:val="left" w:pos="168"/>
              </w:tabs>
              <w:spacing w:before="1"/>
              <w:ind w:left="167" w:hanging="92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раздельное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написание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предлогов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именами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существительными</w:t>
            </w:r>
          </w:p>
        </w:tc>
        <w:tc>
          <w:tcPr>
            <w:tcW w:w="528" w:type="dxa"/>
          </w:tcPr>
          <w:p w14:paraId="380D1884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5"/>
                <w:sz w:val="15"/>
              </w:rPr>
              <w:t>20</w:t>
            </w:r>
          </w:p>
        </w:tc>
        <w:tc>
          <w:tcPr>
            <w:tcW w:w="1104" w:type="dxa"/>
          </w:tcPr>
          <w:p w14:paraId="69724183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5F483C51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713EE7AF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  <w:tc>
          <w:tcPr>
            <w:tcW w:w="3205" w:type="dxa"/>
          </w:tcPr>
          <w:p w14:paraId="154B12DF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8" w:right="246"/>
              <w:rPr>
                <w:sz w:val="15"/>
              </w:rPr>
            </w:pPr>
            <w:r w:rsidRPr="00087589">
              <w:rPr>
                <w:w w:val="105"/>
                <w:sz w:val="15"/>
              </w:rPr>
              <w:t>Объяснение учащимися собственных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действий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при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подборе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проверочных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указание</w:t>
            </w:r>
            <w:r w:rsidRPr="00087589">
              <w:rPr>
                <w:spacing w:val="-3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тип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орфограммы;</w:t>
            </w:r>
          </w:p>
          <w:p w14:paraId="7C1FB6DF" w14:textId="77777777" w:rsidR="00DF4F1B" w:rsidRPr="00087589" w:rsidRDefault="00DF4F1B" w:rsidP="00C85E62">
            <w:pPr>
              <w:pStyle w:val="TableParagraph"/>
              <w:spacing w:before="2" w:line="266" w:lineRule="auto"/>
              <w:ind w:left="78" w:right="53"/>
              <w:rPr>
                <w:sz w:val="15"/>
              </w:rPr>
            </w:pPr>
            <w:r w:rsidRPr="00087589">
              <w:rPr>
                <w:w w:val="105"/>
                <w:sz w:val="15"/>
              </w:rPr>
              <w:t>Работа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парах: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аргументировать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написание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тексте слов с изученными орфограммами;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Комментированное письмо при записи слов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под диктовку: выявлять наличие в корне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 изучаемых орфограмм, обосновывать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способ проверки орфограмм;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Самостоятельная работа: находить и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фиксировать (графически обозначать)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орфограммы;</w:t>
            </w:r>
          </w:p>
        </w:tc>
        <w:tc>
          <w:tcPr>
            <w:tcW w:w="1068" w:type="dxa"/>
          </w:tcPr>
          <w:p w14:paraId="67B77C40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9" w:right="39"/>
              <w:rPr>
                <w:sz w:val="15"/>
              </w:rPr>
            </w:pPr>
            <w:r w:rsidRPr="00087589">
              <w:rPr>
                <w:w w:val="105"/>
                <w:sz w:val="15"/>
              </w:rPr>
              <w:t>Устный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опрос;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текущий;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письменный;;</w:t>
            </w:r>
          </w:p>
        </w:tc>
        <w:tc>
          <w:tcPr>
            <w:tcW w:w="1945" w:type="dxa"/>
          </w:tcPr>
          <w:p w14:paraId="05268B2E" w14:textId="77777777" w:rsidR="00DF4F1B" w:rsidRPr="00087589" w:rsidRDefault="00AB6C63" w:rsidP="00C85E62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22">
              <w:r w:rsidR="00DF4F1B" w:rsidRPr="00087589">
                <w:rPr>
                  <w:w w:val="105"/>
                  <w:sz w:val="15"/>
                </w:rPr>
                <w:t>http://school</w:t>
              </w:r>
            </w:hyperlink>
          </w:p>
          <w:p w14:paraId="32B614B7" w14:textId="77777777" w:rsidR="00DF4F1B" w:rsidRPr="00087589" w:rsidRDefault="00DF4F1B" w:rsidP="00C85E62">
            <w:pPr>
              <w:pStyle w:val="TableParagraph"/>
              <w:spacing w:before="20"/>
              <w:ind w:left="80"/>
              <w:rPr>
                <w:sz w:val="15"/>
              </w:rPr>
            </w:pPr>
            <w:r w:rsidRPr="00087589">
              <w:rPr>
                <w:w w:val="105"/>
                <w:sz w:val="15"/>
              </w:rPr>
              <w:t>-collection.edu.ru/</w:t>
            </w:r>
          </w:p>
        </w:tc>
      </w:tr>
      <w:tr w:rsidR="00DF4F1B" w:rsidRPr="00087589" w14:paraId="26680C88" w14:textId="77777777" w:rsidTr="00C85E62">
        <w:trPr>
          <w:trHeight w:val="333"/>
        </w:trPr>
        <w:tc>
          <w:tcPr>
            <w:tcW w:w="5703" w:type="dxa"/>
            <w:gridSpan w:val="2"/>
          </w:tcPr>
          <w:p w14:paraId="1BA78B2C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5"/>
                <w:sz w:val="15"/>
              </w:rPr>
              <w:t>Итого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0592D8DA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5"/>
                <w:sz w:val="15"/>
              </w:rPr>
              <w:t>50</w:t>
            </w:r>
          </w:p>
        </w:tc>
        <w:tc>
          <w:tcPr>
            <w:tcW w:w="9266" w:type="dxa"/>
            <w:gridSpan w:val="6"/>
          </w:tcPr>
          <w:p w14:paraId="6D95C9B5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</w:tr>
      <w:tr w:rsidR="00DF4F1B" w:rsidRPr="00087589" w14:paraId="4F0579C0" w14:textId="77777777" w:rsidTr="00C85E62">
        <w:trPr>
          <w:trHeight w:val="333"/>
        </w:trPr>
        <w:tc>
          <w:tcPr>
            <w:tcW w:w="15497" w:type="dxa"/>
            <w:gridSpan w:val="9"/>
          </w:tcPr>
          <w:p w14:paraId="00B586EA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Раздел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8.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b/>
                <w:w w:val="105"/>
                <w:sz w:val="15"/>
              </w:rPr>
              <w:t>Развитие</w:t>
            </w:r>
            <w:r w:rsidRPr="00087589">
              <w:rPr>
                <w:b/>
                <w:spacing w:val="-6"/>
                <w:w w:val="105"/>
                <w:sz w:val="15"/>
              </w:rPr>
              <w:t xml:space="preserve"> </w:t>
            </w:r>
            <w:r w:rsidRPr="00087589">
              <w:rPr>
                <w:b/>
                <w:w w:val="105"/>
                <w:sz w:val="15"/>
              </w:rPr>
              <w:t>речи</w:t>
            </w:r>
          </w:p>
        </w:tc>
      </w:tr>
      <w:tr w:rsidR="00DF4F1B" w:rsidRPr="00336838" w14:paraId="20EF0D1D" w14:textId="77777777" w:rsidTr="00C85E62">
        <w:trPr>
          <w:trHeight w:val="5712"/>
        </w:trPr>
        <w:tc>
          <w:tcPr>
            <w:tcW w:w="396" w:type="dxa"/>
          </w:tcPr>
          <w:p w14:paraId="201CA42D" w14:textId="77777777" w:rsidR="00DF4F1B" w:rsidRPr="00087589" w:rsidRDefault="00DF4F1B" w:rsidP="00C85E6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 w:rsidRPr="00087589">
              <w:rPr>
                <w:w w:val="105"/>
                <w:sz w:val="15"/>
              </w:rPr>
              <w:t>8.1.</w:t>
            </w:r>
          </w:p>
        </w:tc>
        <w:tc>
          <w:tcPr>
            <w:tcW w:w="5307" w:type="dxa"/>
          </w:tcPr>
          <w:p w14:paraId="05D32718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6" w:right="152"/>
              <w:rPr>
                <w:sz w:val="15"/>
              </w:rPr>
            </w:pPr>
            <w:r w:rsidRPr="00087589">
              <w:rPr>
                <w:w w:val="105"/>
                <w:sz w:val="15"/>
              </w:rPr>
              <w:t>Выбор языковых средств в соответствии с целями и условиями устного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общения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для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эффективного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решения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коммуникативной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задачи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(для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ответа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 заданный вопрос, для выражения собственного мнения). Овладение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основными умениями ведения разговора (начать, поддержать, закончить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разговор, привлечь внимание и т. п.). Практическое овладение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диалогической формой речи. Соблюдение норм речевого этикета и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орфоэпических</w:t>
            </w:r>
            <w:r w:rsidRPr="00087589">
              <w:rPr>
                <w:spacing w:val="-4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норм</w:t>
            </w:r>
            <w:r w:rsidRPr="00087589">
              <w:rPr>
                <w:spacing w:val="-4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4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ситуациях</w:t>
            </w:r>
            <w:r w:rsidRPr="00087589">
              <w:rPr>
                <w:spacing w:val="-3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учебного</w:t>
            </w:r>
            <w:r w:rsidRPr="00087589">
              <w:rPr>
                <w:spacing w:val="-4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4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бытового</w:t>
            </w:r>
            <w:r w:rsidRPr="00087589">
              <w:rPr>
                <w:spacing w:val="-3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общения.</w:t>
            </w:r>
          </w:p>
        </w:tc>
        <w:tc>
          <w:tcPr>
            <w:tcW w:w="528" w:type="dxa"/>
          </w:tcPr>
          <w:p w14:paraId="108F87E8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6D5D8DFE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91D4AC0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33C97CCB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  <w:tc>
          <w:tcPr>
            <w:tcW w:w="3205" w:type="dxa"/>
          </w:tcPr>
          <w:p w14:paraId="53C557CE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8" w:right="67"/>
              <w:rPr>
                <w:sz w:val="15"/>
              </w:rPr>
            </w:pPr>
            <w:r w:rsidRPr="00087589">
              <w:rPr>
                <w:w w:val="105"/>
                <w:sz w:val="15"/>
              </w:rPr>
              <w:t>Учебный диалог, в ходе которого учащиеся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учатся определять особенности ситуации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общения: цели, задачи, состав участников,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место, время, средства коммуникации;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Обобще ние результатов </w:t>
            </w:r>
            <w:r w:rsidRPr="00087589">
              <w:rPr>
                <w:w w:val="105"/>
                <w:sz w:val="15"/>
              </w:rPr>
              <w:t>диалога: сообщение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учителя о том, что в ситуации общения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важно удерживать </w:t>
            </w:r>
            <w:r w:rsidRPr="00087589">
              <w:rPr>
                <w:w w:val="105"/>
                <w:sz w:val="15"/>
              </w:rPr>
              <w:t>цель общения, учитывать,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 кем и где происходит общение, поскольку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от этих особенностей ситуации зависит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выбор языковых средств;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Комментированный устный выбор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правильной реплики из нескольких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предложенных, обоснование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целесообразности </w:t>
            </w:r>
            <w:r w:rsidRPr="00087589">
              <w:rPr>
                <w:w w:val="105"/>
                <w:sz w:val="15"/>
              </w:rPr>
              <w:t>выбора языковых средств,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соответствующих </w:t>
            </w:r>
            <w:r w:rsidRPr="00087589">
              <w:rPr>
                <w:w w:val="105"/>
                <w:sz w:val="15"/>
              </w:rPr>
              <w:t>цели и условиям общения;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Ролевые игры, разыгрывание сценок для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отработки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умений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ведения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разговора: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начать,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поддержать, закончить разговор, привлечь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внимание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т.</w:t>
            </w:r>
            <w:r w:rsidRPr="00087589">
              <w:rPr>
                <w:spacing w:val="-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п.;</w:t>
            </w:r>
          </w:p>
          <w:p w14:paraId="54C64E6E" w14:textId="77777777" w:rsidR="00DF4F1B" w:rsidRPr="00087589" w:rsidRDefault="00DF4F1B" w:rsidP="00C85E62">
            <w:pPr>
              <w:pStyle w:val="TableParagraph"/>
              <w:spacing w:before="13" w:line="266" w:lineRule="auto"/>
              <w:ind w:left="78"/>
              <w:rPr>
                <w:sz w:val="15"/>
              </w:rPr>
            </w:pPr>
            <w:r w:rsidRPr="00087589">
              <w:rPr>
                <w:w w:val="105"/>
                <w:sz w:val="15"/>
              </w:rPr>
              <w:t>Творческое задание: создание собственных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диалогов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в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ситуациях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необходимости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начать,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поддержать, закончить разговор, привлечь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внимание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т.</w:t>
            </w:r>
            <w:r w:rsidRPr="00087589">
              <w:rPr>
                <w:spacing w:val="-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п.;</w:t>
            </w:r>
          </w:p>
          <w:p w14:paraId="56BBAE92" w14:textId="77777777" w:rsidR="00DF4F1B" w:rsidRPr="00087589" w:rsidRDefault="00DF4F1B" w:rsidP="00C85E62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 w:rsidRPr="00087589">
              <w:rPr>
                <w:w w:val="105"/>
                <w:sz w:val="15"/>
              </w:rPr>
              <w:t>Наблюдение за нормами речевого этикета;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Ролевая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игра,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которую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включена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отработка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этикетных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выражений;</w:t>
            </w:r>
          </w:p>
          <w:p w14:paraId="7925045B" w14:textId="77777777" w:rsidR="00DF4F1B" w:rsidRPr="00087589" w:rsidRDefault="00DF4F1B" w:rsidP="00C85E62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 w:rsidRPr="00087589">
              <w:rPr>
                <w:w w:val="105"/>
                <w:sz w:val="15"/>
              </w:rPr>
              <w:t>Самонаблюдение с целью оценить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собственную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речевую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культуру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во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время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повседневного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общения;</w:t>
            </w:r>
          </w:p>
        </w:tc>
        <w:tc>
          <w:tcPr>
            <w:tcW w:w="1068" w:type="dxa"/>
          </w:tcPr>
          <w:p w14:paraId="1C2517CA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9" w:right="82"/>
              <w:rPr>
                <w:sz w:val="15"/>
              </w:rPr>
            </w:pPr>
            <w:r w:rsidRPr="00087589">
              <w:rPr>
                <w:w w:val="105"/>
                <w:sz w:val="15"/>
              </w:rPr>
              <w:t>Устный;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письменный;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текущий;;</w:t>
            </w:r>
          </w:p>
        </w:tc>
        <w:tc>
          <w:tcPr>
            <w:tcW w:w="1945" w:type="dxa"/>
          </w:tcPr>
          <w:p w14:paraId="560E5641" w14:textId="77777777" w:rsidR="00DF4F1B" w:rsidRPr="00087589" w:rsidRDefault="00AB6C63" w:rsidP="00C85E62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23">
              <w:r w:rsidR="00DF4F1B" w:rsidRPr="00087589">
                <w:rPr>
                  <w:w w:val="105"/>
                  <w:sz w:val="15"/>
                </w:rPr>
                <w:t>http://school</w:t>
              </w:r>
            </w:hyperlink>
          </w:p>
          <w:p w14:paraId="7F0FEC74" w14:textId="77777777" w:rsidR="00DF4F1B" w:rsidRPr="00087589" w:rsidRDefault="00DF4F1B" w:rsidP="00C85E62">
            <w:pPr>
              <w:pStyle w:val="TableParagraph"/>
              <w:spacing w:before="20"/>
              <w:ind w:left="80"/>
              <w:rPr>
                <w:sz w:val="15"/>
              </w:rPr>
            </w:pPr>
            <w:r w:rsidRPr="00087589">
              <w:rPr>
                <w:w w:val="105"/>
                <w:sz w:val="15"/>
              </w:rPr>
              <w:t>-collection.edu.ru/</w:t>
            </w:r>
          </w:p>
        </w:tc>
      </w:tr>
    </w:tbl>
    <w:p w14:paraId="0DD6C577" w14:textId="77777777" w:rsidR="00DF4F1B" w:rsidRPr="00087589" w:rsidRDefault="00DF4F1B" w:rsidP="00DF4F1B">
      <w:pPr>
        <w:rPr>
          <w:rFonts w:ascii="Times New Roman" w:hAnsi="Times New Roman" w:cs="Times New Roman"/>
          <w:sz w:val="15"/>
          <w:lang w:val="ru-RU"/>
        </w:rPr>
        <w:sectPr w:rsidR="00DF4F1B" w:rsidRPr="0008758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307"/>
        <w:gridCol w:w="528"/>
        <w:gridCol w:w="1104"/>
        <w:gridCol w:w="1140"/>
        <w:gridCol w:w="804"/>
        <w:gridCol w:w="3205"/>
        <w:gridCol w:w="1068"/>
        <w:gridCol w:w="1945"/>
      </w:tblGrid>
      <w:tr w:rsidR="00DF4F1B" w:rsidRPr="00336838" w14:paraId="1B5F0C09" w14:textId="77777777" w:rsidTr="00C85E62">
        <w:trPr>
          <w:trHeight w:val="3983"/>
        </w:trPr>
        <w:tc>
          <w:tcPr>
            <w:tcW w:w="396" w:type="dxa"/>
          </w:tcPr>
          <w:p w14:paraId="036214FD" w14:textId="77777777" w:rsidR="00DF4F1B" w:rsidRPr="00087589" w:rsidRDefault="00DF4F1B" w:rsidP="00C85E6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 w:rsidRPr="00087589">
              <w:rPr>
                <w:w w:val="105"/>
                <w:sz w:val="15"/>
              </w:rPr>
              <w:lastRenderedPageBreak/>
              <w:t>8.2.</w:t>
            </w:r>
          </w:p>
        </w:tc>
        <w:tc>
          <w:tcPr>
            <w:tcW w:w="5307" w:type="dxa"/>
          </w:tcPr>
          <w:p w14:paraId="64CBEE92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 w:rsidRPr="00087589">
              <w:rPr>
                <w:w w:val="105"/>
                <w:sz w:val="15"/>
              </w:rPr>
              <w:t>Умение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договариваться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приходить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общему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решению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совместной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деятельности</w:t>
            </w:r>
            <w:r w:rsidRPr="00087589">
              <w:rPr>
                <w:spacing w:val="-4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при</w:t>
            </w:r>
            <w:r w:rsidRPr="00087589">
              <w:rPr>
                <w:spacing w:val="-3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проведении</w:t>
            </w:r>
            <w:r w:rsidRPr="00087589">
              <w:rPr>
                <w:spacing w:val="-3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парной</w:t>
            </w:r>
            <w:r w:rsidRPr="00087589">
              <w:rPr>
                <w:spacing w:val="-3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3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групповой</w:t>
            </w:r>
            <w:r w:rsidRPr="00087589">
              <w:rPr>
                <w:spacing w:val="-3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14:paraId="7E8C4DDF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6794675C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34E1E4C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26ED1656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  <w:tc>
          <w:tcPr>
            <w:tcW w:w="3205" w:type="dxa"/>
          </w:tcPr>
          <w:p w14:paraId="707EBB14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Работа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в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группе: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анализировать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уместность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использования средств общения в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предложенных речевых ситуациях;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Упражнение: нахождение </w:t>
            </w:r>
            <w:r w:rsidRPr="00087589">
              <w:rPr>
                <w:w w:val="105"/>
                <w:sz w:val="15"/>
              </w:rPr>
              <w:t>в предложенных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текстах ошибок, связанных с правилами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общения, нормами речевого этикета,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исправление</w:t>
            </w:r>
            <w:r w:rsidRPr="00087589">
              <w:rPr>
                <w:spacing w:val="-3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найденных</w:t>
            </w:r>
            <w:r w:rsidRPr="00087589">
              <w:rPr>
                <w:spacing w:val="-3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ошибок;</w:t>
            </w:r>
          </w:p>
          <w:p w14:paraId="48DBE64D" w14:textId="77777777" w:rsidR="00DF4F1B" w:rsidRPr="00087589" w:rsidRDefault="00DF4F1B" w:rsidP="00C85E62">
            <w:pPr>
              <w:pStyle w:val="TableParagraph"/>
              <w:spacing w:before="5" w:line="266" w:lineRule="auto"/>
              <w:ind w:left="78" w:right="53"/>
              <w:rPr>
                <w:sz w:val="15"/>
              </w:rPr>
            </w:pPr>
            <w:r w:rsidRPr="00087589">
              <w:rPr>
                <w:w w:val="105"/>
                <w:sz w:val="15"/>
              </w:rPr>
              <w:t>Ролевая игра «Наблюдатели», цель игры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связана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с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оцениванием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правильности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выбора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языковых и неязыковых средств устного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общения на уроке и на переменах;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Творческое задание: создать плакат с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правилами участия в диалоге (умение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слышать, точно реагировать на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реплики,поддерживать </w:t>
            </w:r>
            <w:r w:rsidRPr="00087589">
              <w:rPr>
                <w:w w:val="105"/>
                <w:sz w:val="15"/>
              </w:rPr>
              <w:t>разговор, приводить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доводы);</w:t>
            </w:r>
          </w:p>
          <w:p w14:paraId="371EF183" w14:textId="77777777" w:rsidR="00DF4F1B" w:rsidRPr="00087589" w:rsidRDefault="00DF4F1B" w:rsidP="00C85E62">
            <w:pPr>
              <w:pStyle w:val="TableParagraph"/>
              <w:spacing w:before="6" w:line="266" w:lineRule="auto"/>
              <w:ind w:left="78" w:right="147"/>
              <w:rPr>
                <w:sz w:val="15"/>
              </w:rPr>
            </w:pPr>
            <w:r w:rsidRPr="00087589">
              <w:rPr>
                <w:w w:val="105"/>
                <w:sz w:val="15"/>
              </w:rPr>
              <w:t>Речевой тренинг: при разыгрывании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ситуаций анализировать собственную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успешность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участия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диалоге,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успешность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участия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3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нём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другой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стороны;</w:t>
            </w:r>
          </w:p>
        </w:tc>
        <w:tc>
          <w:tcPr>
            <w:tcW w:w="1068" w:type="dxa"/>
          </w:tcPr>
          <w:p w14:paraId="39240AC1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9" w:right="82"/>
              <w:rPr>
                <w:sz w:val="15"/>
              </w:rPr>
            </w:pPr>
            <w:r w:rsidRPr="00087589">
              <w:rPr>
                <w:w w:val="105"/>
                <w:sz w:val="15"/>
              </w:rPr>
              <w:t>Устный;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письменный;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текущий;;</w:t>
            </w:r>
          </w:p>
        </w:tc>
        <w:tc>
          <w:tcPr>
            <w:tcW w:w="1945" w:type="dxa"/>
          </w:tcPr>
          <w:p w14:paraId="36BD51A0" w14:textId="77777777" w:rsidR="00DF4F1B" w:rsidRPr="00087589" w:rsidRDefault="00AB6C63" w:rsidP="00C85E62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24">
              <w:r w:rsidR="00DF4F1B" w:rsidRPr="00087589">
                <w:rPr>
                  <w:w w:val="105"/>
                  <w:sz w:val="15"/>
                </w:rPr>
                <w:t>http://school</w:t>
              </w:r>
            </w:hyperlink>
          </w:p>
          <w:p w14:paraId="17F133DB" w14:textId="77777777" w:rsidR="00DF4F1B" w:rsidRPr="00087589" w:rsidRDefault="00DF4F1B" w:rsidP="00C85E62">
            <w:pPr>
              <w:pStyle w:val="TableParagraph"/>
              <w:spacing w:before="20"/>
              <w:ind w:left="80"/>
              <w:rPr>
                <w:sz w:val="15"/>
              </w:rPr>
            </w:pPr>
            <w:r w:rsidRPr="00087589">
              <w:rPr>
                <w:w w:val="105"/>
                <w:sz w:val="15"/>
              </w:rPr>
              <w:t>-collection.edu.ru/</w:t>
            </w:r>
          </w:p>
        </w:tc>
      </w:tr>
      <w:tr w:rsidR="00DF4F1B" w:rsidRPr="00336838" w14:paraId="33929EFF" w14:textId="77777777" w:rsidTr="00C85E62">
        <w:trPr>
          <w:trHeight w:val="5171"/>
        </w:trPr>
        <w:tc>
          <w:tcPr>
            <w:tcW w:w="396" w:type="dxa"/>
          </w:tcPr>
          <w:p w14:paraId="285D86F1" w14:textId="77777777" w:rsidR="00DF4F1B" w:rsidRPr="00087589" w:rsidRDefault="00DF4F1B" w:rsidP="00C85E6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 w:rsidRPr="00087589">
              <w:rPr>
                <w:w w:val="105"/>
                <w:sz w:val="15"/>
              </w:rPr>
              <w:t>8.3.</w:t>
            </w:r>
          </w:p>
        </w:tc>
        <w:tc>
          <w:tcPr>
            <w:tcW w:w="5307" w:type="dxa"/>
          </w:tcPr>
          <w:p w14:paraId="270EA4F1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6" w:right="111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Составление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устного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рассказа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репродукции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картины.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Составление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устного</w:t>
            </w:r>
            <w:r w:rsidRPr="00087589">
              <w:rPr>
                <w:spacing w:val="-3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рассказа</w:t>
            </w:r>
            <w:r w:rsidRPr="00087589">
              <w:rPr>
                <w:spacing w:val="-3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</w:t>
            </w:r>
            <w:r w:rsidRPr="00087589">
              <w:rPr>
                <w:spacing w:val="-3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личным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наблюдениям</w:t>
            </w:r>
            <w:r w:rsidRPr="00087589">
              <w:rPr>
                <w:spacing w:val="-3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3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вопросам</w:t>
            </w:r>
          </w:p>
        </w:tc>
        <w:tc>
          <w:tcPr>
            <w:tcW w:w="528" w:type="dxa"/>
          </w:tcPr>
          <w:p w14:paraId="77DA7FC6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1464C10C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84EB569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7E9264FE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  <w:tc>
          <w:tcPr>
            <w:tcW w:w="3205" w:type="dxa"/>
          </w:tcPr>
          <w:p w14:paraId="51395B2F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8" w:right="228"/>
              <w:jc w:val="both"/>
              <w:rPr>
                <w:sz w:val="15"/>
              </w:rPr>
            </w:pPr>
            <w:r w:rsidRPr="00087589">
              <w:rPr>
                <w:w w:val="105"/>
                <w:sz w:val="15"/>
              </w:rPr>
              <w:t>Составление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устного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рассказа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картине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опорой</w:t>
            </w:r>
            <w:r w:rsidRPr="00087589">
              <w:rPr>
                <w:spacing w:val="-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</w:t>
            </w:r>
            <w:r w:rsidRPr="00087589">
              <w:rPr>
                <w:spacing w:val="-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вопросы</w:t>
            </w:r>
            <w:r w:rsidRPr="00087589">
              <w:rPr>
                <w:spacing w:val="-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/</w:t>
            </w:r>
            <w:r w:rsidRPr="00087589">
              <w:rPr>
                <w:spacing w:val="-5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</w:t>
            </w:r>
            <w:r w:rsidRPr="00087589">
              <w:rPr>
                <w:spacing w:val="-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опорой</w:t>
            </w:r>
            <w:r w:rsidRPr="00087589">
              <w:rPr>
                <w:spacing w:val="-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</w:t>
            </w:r>
            <w:r w:rsidRPr="00087589">
              <w:rPr>
                <w:spacing w:val="-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ключевые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слова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/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самостоятельно;</w:t>
            </w:r>
          </w:p>
          <w:p w14:paraId="206BFE1B" w14:textId="77777777" w:rsidR="00DF4F1B" w:rsidRPr="00087589" w:rsidRDefault="00DF4F1B" w:rsidP="00C85E62">
            <w:pPr>
              <w:pStyle w:val="TableParagraph"/>
              <w:spacing w:before="2" w:line="266" w:lineRule="auto"/>
              <w:ind w:left="78" w:right="53"/>
              <w:rPr>
                <w:sz w:val="15"/>
              </w:rPr>
            </w:pPr>
            <w:r w:rsidRPr="00087589">
              <w:rPr>
                <w:w w:val="105"/>
                <w:sz w:val="15"/>
              </w:rPr>
              <w:t>Экскурсия в художественный музей (при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наличии в месте проживания) или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виртуальная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экскурсия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по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художественному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музею;</w:t>
            </w:r>
          </w:p>
          <w:p w14:paraId="6A001817" w14:textId="77777777" w:rsidR="00DF4F1B" w:rsidRPr="00087589" w:rsidRDefault="00DF4F1B" w:rsidP="00C85E62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 w:rsidRPr="00087589">
              <w:rPr>
                <w:w w:val="105"/>
                <w:sz w:val="15"/>
              </w:rPr>
              <w:t>Выбор картины, которая произвела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наибольшее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впечатление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во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время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экскурсии.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Устный</w:t>
            </w:r>
            <w:r w:rsidRPr="00087589">
              <w:rPr>
                <w:spacing w:val="-3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рассказ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об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этой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картине;</w:t>
            </w:r>
          </w:p>
          <w:p w14:paraId="20A912BC" w14:textId="77777777" w:rsidR="00DF4F1B" w:rsidRPr="00087589" w:rsidRDefault="00DF4F1B" w:rsidP="00C85E62">
            <w:pPr>
              <w:pStyle w:val="TableParagraph"/>
              <w:spacing w:before="2"/>
              <w:ind w:left="78"/>
              <w:rPr>
                <w:sz w:val="15"/>
              </w:rPr>
            </w:pPr>
            <w:r w:rsidRPr="00087589">
              <w:rPr>
                <w:w w:val="105"/>
                <w:sz w:val="15"/>
              </w:rPr>
              <w:t>Устный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рассказ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об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этой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картине;</w:t>
            </w:r>
          </w:p>
          <w:p w14:paraId="11406AC0" w14:textId="77777777" w:rsidR="00DF4F1B" w:rsidRPr="00087589" w:rsidRDefault="00DF4F1B" w:rsidP="00C85E62">
            <w:pPr>
              <w:pStyle w:val="TableParagraph"/>
              <w:spacing w:before="19" w:line="266" w:lineRule="auto"/>
              <w:ind w:left="78" w:right="80"/>
              <w:rPr>
                <w:sz w:val="15"/>
              </w:rPr>
            </w:pPr>
            <w:r w:rsidRPr="00087589">
              <w:rPr>
                <w:w w:val="105"/>
                <w:sz w:val="15"/>
              </w:rPr>
              <w:t>Проектное задание «Готовим виртуальную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экскурсию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по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залам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Третьяковской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галереи»: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каждый ученик в классе выбирает одну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картину и готовит о ней рассказ, все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рассказы соединяются в целостную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экскурсию;</w:t>
            </w:r>
          </w:p>
          <w:p w14:paraId="6F4C00EB" w14:textId="77777777" w:rsidR="00DF4F1B" w:rsidRPr="00087589" w:rsidRDefault="00DF4F1B" w:rsidP="00C85E62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Проект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«Выставка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одной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картины»: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каждую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неделю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классе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проводится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выставка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одной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картины, картины по очереди подбирают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учащиеся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класса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готовят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устный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рассказ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выбранной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картине;</w:t>
            </w:r>
          </w:p>
          <w:p w14:paraId="51CC27EA" w14:textId="77777777" w:rsidR="00DF4F1B" w:rsidRPr="00087589" w:rsidRDefault="00DF4F1B" w:rsidP="00C85E62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 w:rsidRPr="00087589">
              <w:rPr>
                <w:w w:val="105"/>
                <w:sz w:val="15"/>
              </w:rPr>
              <w:t>Экскурсия, по результатам которой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составляется устный рассказ по личным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наблюдениям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во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время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экскурсии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или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вопросам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учителя;</w:t>
            </w:r>
          </w:p>
        </w:tc>
        <w:tc>
          <w:tcPr>
            <w:tcW w:w="1068" w:type="dxa"/>
          </w:tcPr>
          <w:p w14:paraId="20240F41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9" w:right="82"/>
              <w:rPr>
                <w:sz w:val="15"/>
              </w:rPr>
            </w:pPr>
            <w:r w:rsidRPr="00087589">
              <w:rPr>
                <w:w w:val="105"/>
                <w:sz w:val="15"/>
              </w:rPr>
              <w:t>Устный;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письменный;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текущий;;</w:t>
            </w:r>
          </w:p>
        </w:tc>
        <w:tc>
          <w:tcPr>
            <w:tcW w:w="1945" w:type="dxa"/>
          </w:tcPr>
          <w:p w14:paraId="226A02E3" w14:textId="77777777" w:rsidR="00DF4F1B" w:rsidRPr="00087589" w:rsidRDefault="00AB6C63" w:rsidP="00C85E62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25">
              <w:r w:rsidR="00DF4F1B" w:rsidRPr="00087589">
                <w:rPr>
                  <w:w w:val="105"/>
                  <w:sz w:val="15"/>
                </w:rPr>
                <w:t>http://school</w:t>
              </w:r>
            </w:hyperlink>
          </w:p>
          <w:p w14:paraId="57FD82E0" w14:textId="77777777" w:rsidR="00DF4F1B" w:rsidRPr="00087589" w:rsidRDefault="00DF4F1B" w:rsidP="00C85E62">
            <w:pPr>
              <w:pStyle w:val="TableParagraph"/>
              <w:spacing w:before="20"/>
              <w:ind w:left="80"/>
              <w:rPr>
                <w:sz w:val="15"/>
              </w:rPr>
            </w:pPr>
            <w:r w:rsidRPr="00087589">
              <w:rPr>
                <w:w w:val="105"/>
                <w:sz w:val="15"/>
              </w:rPr>
              <w:t>-collection.edu.ru/</w:t>
            </w:r>
          </w:p>
        </w:tc>
      </w:tr>
    </w:tbl>
    <w:p w14:paraId="1AEA6B64" w14:textId="77777777" w:rsidR="00DF4F1B" w:rsidRPr="00087589" w:rsidRDefault="00DF4F1B" w:rsidP="00DF4F1B">
      <w:pPr>
        <w:rPr>
          <w:rFonts w:ascii="Times New Roman" w:hAnsi="Times New Roman" w:cs="Times New Roman"/>
          <w:sz w:val="15"/>
          <w:lang w:val="ru-RU"/>
        </w:rPr>
        <w:sectPr w:rsidR="00DF4F1B" w:rsidRPr="0008758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307"/>
        <w:gridCol w:w="528"/>
        <w:gridCol w:w="1104"/>
        <w:gridCol w:w="1140"/>
        <w:gridCol w:w="804"/>
        <w:gridCol w:w="3205"/>
        <w:gridCol w:w="1068"/>
        <w:gridCol w:w="1945"/>
      </w:tblGrid>
      <w:tr w:rsidR="00DF4F1B" w:rsidRPr="00336838" w14:paraId="0C0284CD" w14:textId="77777777" w:rsidTr="00C85E62">
        <w:trPr>
          <w:trHeight w:val="5328"/>
        </w:trPr>
        <w:tc>
          <w:tcPr>
            <w:tcW w:w="396" w:type="dxa"/>
          </w:tcPr>
          <w:p w14:paraId="2E268B22" w14:textId="77777777" w:rsidR="00DF4F1B" w:rsidRPr="00087589" w:rsidRDefault="00DF4F1B" w:rsidP="00C85E6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 w:rsidRPr="00087589">
              <w:rPr>
                <w:w w:val="105"/>
                <w:sz w:val="15"/>
              </w:rPr>
              <w:lastRenderedPageBreak/>
              <w:t>8.4.</w:t>
            </w:r>
          </w:p>
        </w:tc>
        <w:tc>
          <w:tcPr>
            <w:tcW w:w="5307" w:type="dxa"/>
          </w:tcPr>
          <w:p w14:paraId="17B46CD9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 w:rsidRPr="00087589">
              <w:rPr>
                <w:w w:val="105"/>
                <w:sz w:val="15"/>
              </w:rPr>
              <w:t>Текст. Признаки текста: смысловое единство предложений в тексте;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последовательность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предложений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тексте;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выражение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тексте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законченной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мысли.</w:t>
            </w:r>
          </w:p>
        </w:tc>
        <w:tc>
          <w:tcPr>
            <w:tcW w:w="528" w:type="dxa"/>
          </w:tcPr>
          <w:p w14:paraId="7FC07DF8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16AD9BB1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D3A8DE0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6A61832B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  <w:tc>
          <w:tcPr>
            <w:tcW w:w="3205" w:type="dxa"/>
          </w:tcPr>
          <w:p w14:paraId="39F1FCB0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087589">
              <w:rPr>
                <w:w w:val="105"/>
                <w:sz w:val="15"/>
              </w:rPr>
              <w:t>Учебный диалог «Сравниваем слово,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предложение,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текст»,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выявление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ходе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диалога сходства и различия слова,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предложения,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текста;</w:t>
            </w:r>
          </w:p>
          <w:p w14:paraId="1377AD47" w14:textId="77777777" w:rsidR="00DF4F1B" w:rsidRPr="00087589" w:rsidRDefault="00DF4F1B" w:rsidP="00C85E62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 w:rsidRPr="00087589">
              <w:rPr>
                <w:w w:val="105"/>
                <w:sz w:val="15"/>
              </w:rPr>
              <w:t>Наблюдение за языковым материалом: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несколько примеров текстов и «не текстов»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(нарушена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последовательность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предложений</w:t>
            </w:r>
          </w:p>
          <w:p w14:paraId="713F3F40" w14:textId="77777777" w:rsidR="00DF4F1B" w:rsidRPr="00087589" w:rsidRDefault="00DF4F1B" w:rsidP="00C85E62">
            <w:pPr>
              <w:pStyle w:val="TableParagraph"/>
              <w:spacing w:before="2" w:line="266" w:lineRule="auto"/>
              <w:ind w:left="78" w:right="137"/>
              <w:rPr>
                <w:sz w:val="15"/>
              </w:rPr>
            </w:pPr>
            <w:r w:rsidRPr="00087589">
              <w:rPr>
                <w:w w:val="105"/>
                <w:sz w:val="15"/>
              </w:rPr>
              <w:t>/ несколько предложений, которые не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связаны единой темой / несколько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предложений об одном и том же, но не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выражающих мысль), сравнение, </w:t>
            </w:r>
            <w:r w:rsidRPr="00087589">
              <w:rPr>
                <w:w w:val="105"/>
                <w:sz w:val="15"/>
              </w:rPr>
              <w:t>выявление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признаков текста: смысловое единство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предложений </w:t>
            </w:r>
            <w:r w:rsidRPr="00087589">
              <w:rPr>
                <w:w w:val="105"/>
                <w:sz w:val="15"/>
              </w:rPr>
              <w:t>в тексте; последовательность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предложений в тексте; выражение в тексте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законченной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мысли;</w:t>
            </w:r>
          </w:p>
          <w:p w14:paraId="226A7EE0" w14:textId="77777777" w:rsidR="00DF4F1B" w:rsidRPr="00087589" w:rsidRDefault="00DF4F1B" w:rsidP="00C85E62">
            <w:pPr>
              <w:pStyle w:val="TableParagraph"/>
              <w:spacing w:before="5" w:line="266" w:lineRule="auto"/>
              <w:ind w:left="78" w:right="147"/>
              <w:rPr>
                <w:sz w:val="15"/>
              </w:rPr>
            </w:pPr>
            <w:r w:rsidRPr="00087589">
              <w:rPr>
                <w:w w:val="105"/>
                <w:sz w:val="15"/>
              </w:rPr>
              <w:t>Работа в парах: различение текста и «не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текста», аргументация своей точки зрения;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Наблюдение за способами связи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предложений в тексте, высказывание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предположений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о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способах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связи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предложе‐</w:t>
            </w:r>
            <w:r w:rsidRPr="00087589">
              <w:rPr>
                <w:spacing w:val="-44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ний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тексте;</w:t>
            </w:r>
          </w:p>
          <w:p w14:paraId="6A921E54" w14:textId="77777777" w:rsidR="00DF4F1B" w:rsidRPr="00087589" w:rsidRDefault="00DF4F1B" w:rsidP="00C85E62">
            <w:pPr>
              <w:pStyle w:val="TableParagraph"/>
              <w:spacing w:before="2" w:line="266" w:lineRule="auto"/>
              <w:ind w:left="78" w:right="600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Наблюдение за последовательностью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предложений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тексте;</w:t>
            </w:r>
          </w:p>
          <w:p w14:paraId="02A27D3F" w14:textId="77777777" w:rsidR="00DF4F1B" w:rsidRPr="00087589" w:rsidRDefault="00DF4F1B" w:rsidP="00C85E62">
            <w:pPr>
              <w:pStyle w:val="TableParagraph"/>
              <w:spacing w:before="1" w:line="266" w:lineRule="auto"/>
              <w:ind w:left="78" w:right="147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Самостоятельная работа: восстановление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деформированного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текста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—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необходимо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определить правильный порядок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предложений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тексте;</w:t>
            </w:r>
          </w:p>
        </w:tc>
        <w:tc>
          <w:tcPr>
            <w:tcW w:w="1068" w:type="dxa"/>
          </w:tcPr>
          <w:p w14:paraId="2EAB8F9D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9" w:right="82"/>
              <w:rPr>
                <w:sz w:val="15"/>
              </w:rPr>
            </w:pPr>
            <w:r w:rsidRPr="00087589">
              <w:rPr>
                <w:w w:val="105"/>
                <w:sz w:val="15"/>
              </w:rPr>
              <w:t>Устный;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письменный;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текущий;;</w:t>
            </w:r>
          </w:p>
        </w:tc>
        <w:tc>
          <w:tcPr>
            <w:tcW w:w="1945" w:type="dxa"/>
          </w:tcPr>
          <w:p w14:paraId="06B13695" w14:textId="77777777" w:rsidR="00DF4F1B" w:rsidRPr="00087589" w:rsidRDefault="00AB6C63" w:rsidP="00C85E62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26">
              <w:r w:rsidR="00DF4F1B" w:rsidRPr="00087589">
                <w:rPr>
                  <w:w w:val="105"/>
                  <w:sz w:val="15"/>
                </w:rPr>
                <w:t>http://school</w:t>
              </w:r>
            </w:hyperlink>
          </w:p>
          <w:p w14:paraId="5787B39D" w14:textId="77777777" w:rsidR="00DF4F1B" w:rsidRPr="00087589" w:rsidRDefault="00DF4F1B" w:rsidP="00C85E62">
            <w:pPr>
              <w:pStyle w:val="TableParagraph"/>
              <w:spacing w:before="20"/>
              <w:ind w:left="80"/>
              <w:rPr>
                <w:sz w:val="15"/>
              </w:rPr>
            </w:pPr>
            <w:r w:rsidRPr="00087589">
              <w:rPr>
                <w:w w:val="105"/>
                <w:sz w:val="15"/>
              </w:rPr>
              <w:t>-collection.edu.ru/</w:t>
            </w:r>
          </w:p>
        </w:tc>
      </w:tr>
      <w:tr w:rsidR="00DF4F1B" w:rsidRPr="00336838" w14:paraId="4485DB64" w14:textId="77777777" w:rsidTr="00C85E62">
        <w:trPr>
          <w:trHeight w:val="4259"/>
        </w:trPr>
        <w:tc>
          <w:tcPr>
            <w:tcW w:w="396" w:type="dxa"/>
          </w:tcPr>
          <w:p w14:paraId="57AD5C20" w14:textId="77777777" w:rsidR="00DF4F1B" w:rsidRPr="00087589" w:rsidRDefault="00DF4F1B" w:rsidP="00C85E6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 w:rsidRPr="00087589">
              <w:rPr>
                <w:w w:val="105"/>
                <w:sz w:val="15"/>
              </w:rPr>
              <w:t>8.5.</w:t>
            </w:r>
          </w:p>
        </w:tc>
        <w:tc>
          <w:tcPr>
            <w:tcW w:w="5307" w:type="dxa"/>
          </w:tcPr>
          <w:p w14:paraId="30B4258C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Тема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текста.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Основная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мысль.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Заглавие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текста.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Подбор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заголовков</w:t>
            </w:r>
          </w:p>
          <w:p w14:paraId="0A11313F" w14:textId="77777777" w:rsidR="00DF4F1B" w:rsidRPr="00087589" w:rsidRDefault="00DF4F1B" w:rsidP="00C85E62">
            <w:pPr>
              <w:pStyle w:val="TableParagraph"/>
              <w:spacing w:before="20" w:line="266" w:lineRule="auto"/>
              <w:ind w:left="76"/>
              <w:rPr>
                <w:sz w:val="15"/>
              </w:rPr>
            </w:pPr>
            <w:r w:rsidRPr="00087589">
              <w:rPr>
                <w:w w:val="105"/>
                <w:sz w:val="15"/>
              </w:rPr>
              <w:t>к предложенным текстам. Последовательность частей текста (абзацев).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Корректирование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текстов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нарушенным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порядком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предложений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абзацев.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Типы текстов: описание, повествование, рассуждение, их особенности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(первичное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ознакомление).</w:t>
            </w:r>
          </w:p>
        </w:tc>
        <w:tc>
          <w:tcPr>
            <w:tcW w:w="528" w:type="dxa"/>
          </w:tcPr>
          <w:p w14:paraId="509AF901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644F8144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91EE8BD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11D38F1A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  <w:tc>
          <w:tcPr>
            <w:tcW w:w="3205" w:type="dxa"/>
          </w:tcPr>
          <w:p w14:paraId="7C259642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8" w:right="377"/>
              <w:rPr>
                <w:sz w:val="15"/>
              </w:rPr>
            </w:pPr>
            <w:r w:rsidRPr="00087589">
              <w:rPr>
                <w:w w:val="105"/>
                <w:sz w:val="15"/>
              </w:rPr>
              <w:t>Практическая работа: формулирование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основной мысли предложенных </w:t>
            </w:r>
            <w:r w:rsidRPr="00087589">
              <w:rPr>
                <w:w w:val="105"/>
                <w:sz w:val="15"/>
              </w:rPr>
              <w:t>текстов;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Наблюдение за структурой текста,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знакомство с абзацем как структурным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компонентом текста, формулирование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выводов о том, что в абзаце содержится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микротема;</w:t>
            </w:r>
          </w:p>
          <w:p w14:paraId="49025C8F" w14:textId="77777777" w:rsidR="00DF4F1B" w:rsidRPr="00087589" w:rsidRDefault="00DF4F1B" w:rsidP="00C85E62">
            <w:pPr>
              <w:pStyle w:val="TableParagraph"/>
              <w:spacing w:before="5" w:line="266" w:lineRule="auto"/>
              <w:ind w:left="78" w:right="161"/>
              <w:rPr>
                <w:sz w:val="15"/>
              </w:rPr>
            </w:pPr>
            <w:r w:rsidRPr="00087589">
              <w:rPr>
                <w:w w:val="105"/>
                <w:sz w:val="15"/>
              </w:rPr>
              <w:t>Совместная работа: определение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последовательности абзацев в тексте с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нарушенным порядком следования </w:t>
            </w:r>
            <w:r w:rsidRPr="00087589">
              <w:rPr>
                <w:w w:val="105"/>
                <w:sz w:val="15"/>
              </w:rPr>
              <w:t>абзацев;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Индивидуальная работа: определение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порядка следования абзацев;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Дифференцированное </w:t>
            </w:r>
            <w:r w:rsidRPr="00087589">
              <w:rPr>
                <w:w w:val="105"/>
                <w:sz w:val="15"/>
              </w:rPr>
              <w:t>задание: выделение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абзацев в тексте, в котором абзацы не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выделены;</w:t>
            </w:r>
          </w:p>
          <w:p w14:paraId="7AA5BA14" w14:textId="77777777" w:rsidR="00DF4F1B" w:rsidRPr="00087589" w:rsidRDefault="00DF4F1B" w:rsidP="00C85E62">
            <w:pPr>
              <w:pStyle w:val="TableParagraph"/>
              <w:spacing w:before="5" w:line="266" w:lineRule="auto"/>
              <w:ind w:left="78" w:right="269"/>
              <w:rPr>
                <w:sz w:val="15"/>
              </w:rPr>
            </w:pPr>
            <w:r w:rsidRPr="00087589">
              <w:rPr>
                <w:w w:val="105"/>
                <w:sz w:val="15"/>
              </w:rPr>
              <w:t>Обсуждение: как связана основная мысль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текста с содержанием каждого абзаца;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Практическая работа: формулирование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основной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мысли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текста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основной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мысли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каждого абзаца; преобразование </w:t>
            </w:r>
            <w:r w:rsidRPr="00087589">
              <w:rPr>
                <w:w w:val="105"/>
                <w:sz w:val="15"/>
              </w:rPr>
              <w:t>основной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мысли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предложение;</w:t>
            </w:r>
          </w:p>
        </w:tc>
        <w:tc>
          <w:tcPr>
            <w:tcW w:w="1068" w:type="dxa"/>
          </w:tcPr>
          <w:p w14:paraId="42E09331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9" w:right="82"/>
              <w:rPr>
                <w:sz w:val="15"/>
              </w:rPr>
            </w:pPr>
            <w:r w:rsidRPr="00087589">
              <w:rPr>
                <w:w w:val="105"/>
                <w:sz w:val="15"/>
              </w:rPr>
              <w:t>Устный;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письменный;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текущий;;</w:t>
            </w:r>
          </w:p>
        </w:tc>
        <w:tc>
          <w:tcPr>
            <w:tcW w:w="1945" w:type="dxa"/>
          </w:tcPr>
          <w:p w14:paraId="3C7B9771" w14:textId="77777777" w:rsidR="00DF4F1B" w:rsidRPr="00087589" w:rsidRDefault="00AB6C63" w:rsidP="00C85E62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27">
              <w:r w:rsidR="00DF4F1B" w:rsidRPr="00087589">
                <w:rPr>
                  <w:w w:val="105"/>
                  <w:sz w:val="15"/>
                </w:rPr>
                <w:t>http://school</w:t>
              </w:r>
            </w:hyperlink>
          </w:p>
          <w:p w14:paraId="6C6D9F51" w14:textId="77777777" w:rsidR="00DF4F1B" w:rsidRPr="00087589" w:rsidRDefault="00DF4F1B" w:rsidP="00C85E62">
            <w:pPr>
              <w:pStyle w:val="TableParagraph"/>
              <w:spacing w:before="20"/>
              <w:ind w:left="80"/>
              <w:rPr>
                <w:sz w:val="15"/>
              </w:rPr>
            </w:pPr>
            <w:r w:rsidRPr="00087589">
              <w:rPr>
                <w:w w:val="105"/>
                <w:sz w:val="15"/>
              </w:rPr>
              <w:t>-collection.edu.ru/</w:t>
            </w:r>
          </w:p>
        </w:tc>
      </w:tr>
    </w:tbl>
    <w:p w14:paraId="5E3E53A2" w14:textId="77777777" w:rsidR="00DF4F1B" w:rsidRPr="00087589" w:rsidRDefault="00DF4F1B" w:rsidP="00DF4F1B">
      <w:pPr>
        <w:rPr>
          <w:rFonts w:ascii="Times New Roman" w:hAnsi="Times New Roman" w:cs="Times New Roman"/>
          <w:sz w:val="15"/>
          <w:lang w:val="ru-RU"/>
        </w:rPr>
        <w:sectPr w:rsidR="00DF4F1B" w:rsidRPr="0008758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307"/>
        <w:gridCol w:w="528"/>
        <w:gridCol w:w="1104"/>
        <w:gridCol w:w="1140"/>
        <w:gridCol w:w="804"/>
        <w:gridCol w:w="3205"/>
        <w:gridCol w:w="1068"/>
        <w:gridCol w:w="1945"/>
      </w:tblGrid>
      <w:tr w:rsidR="00DF4F1B" w:rsidRPr="00336838" w14:paraId="426718BC" w14:textId="77777777" w:rsidTr="00C85E62">
        <w:trPr>
          <w:trHeight w:val="1677"/>
        </w:trPr>
        <w:tc>
          <w:tcPr>
            <w:tcW w:w="396" w:type="dxa"/>
          </w:tcPr>
          <w:p w14:paraId="181B528F" w14:textId="77777777" w:rsidR="00DF4F1B" w:rsidRPr="00087589" w:rsidRDefault="00DF4F1B" w:rsidP="00C85E6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 w:rsidRPr="00087589">
              <w:rPr>
                <w:w w:val="105"/>
                <w:sz w:val="15"/>
              </w:rPr>
              <w:lastRenderedPageBreak/>
              <w:t>8.6.</w:t>
            </w:r>
          </w:p>
        </w:tc>
        <w:tc>
          <w:tcPr>
            <w:tcW w:w="5307" w:type="dxa"/>
          </w:tcPr>
          <w:p w14:paraId="6B3AF038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Знакомство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жанром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поздравления.</w:t>
            </w:r>
          </w:p>
        </w:tc>
        <w:tc>
          <w:tcPr>
            <w:tcW w:w="528" w:type="dxa"/>
          </w:tcPr>
          <w:p w14:paraId="4F1E7DFE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5FD4579B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031C972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410A0915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  <w:tc>
          <w:tcPr>
            <w:tcW w:w="3205" w:type="dxa"/>
          </w:tcPr>
          <w:p w14:paraId="390B4F69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8" w:right="159"/>
              <w:rPr>
                <w:sz w:val="15"/>
              </w:rPr>
            </w:pPr>
            <w:r w:rsidRPr="00087589">
              <w:rPr>
                <w:w w:val="105"/>
                <w:sz w:val="15"/>
              </w:rPr>
              <w:t>Обсуждение особенностей жанра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поздравления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ходе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анализа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предложенных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примеров поздравлений, анализ структуры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текстов-поздравлений;</w:t>
            </w:r>
          </w:p>
          <w:p w14:paraId="01F22E63" w14:textId="77777777" w:rsidR="00DF4F1B" w:rsidRPr="00087589" w:rsidRDefault="00DF4F1B" w:rsidP="00C85E62">
            <w:pPr>
              <w:pStyle w:val="TableParagraph"/>
              <w:spacing w:before="3" w:line="266" w:lineRule="auto"/>
              <w:ind w:left="78" w:right="147"/>
              <w:rPr>
                <w:sz w:val="15"/>
              </w:rPr>
            </w:pPr>
            <w:r w:rsidRPr="00087589">
              <w:rPr>
                <w:w w:val="105"/>
                <w:sz w:val="15"/>
              </w:rPr>
              <w:t>Творческое задание: создание текста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поздравительной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открытки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(выбор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повода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для поздравления определяется самими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учащимися);</w:t>
            </w:r>
          </w:p>
        </w:tc>
        <w:tc>
          <w:tcPr>
            <w:tcW w:w="1068" w:type="dxa"/>
          </w:tcPr>
          <w:p w14:paraId="42EA4B21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9" w:right="82"/>
              <w:rPr>
                <w:sz w:val="15"/>
              </w:rPr>
            </w:pPr>
            <w:r w:rsidRPr="00087589">
              <w:rPr>
                <w:w w:val="105"/>
                <w:sz w:val="15"/>
              </w:rPr>
              <w:t>Устный;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письменный;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текущий;;</w:t>
            </w:r>
          </w:p>
        </w:tc>
        <w:tc>
          <w:tcPr>
            <w:tcW w:w="1945" w:type="dxa"/>
          </w:tcPr>
          <w:p w14:paraId="31510F8D" w14:textId="77777777" w:rsidR="00DF4F1B" w:rsidRPr="00087589" w:rsidRDefault="00AB6C63" w:rsidP="00C85E62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28">
              <w:r w:rsidR="00DF4F1B" w:rsidRPr="00087589">
                <w:rPr>
                  <w:w w:val="105"/>
                  <w:sz w:val="15"/>
                </w:rPr>
                <w:t>http://school</w:t>
              </w:r>
            </w:hyperlink>
          </w:p>
          <w:p w14:paraId="0DCE678C" w14:textId="77777777" w:rsidR="00DF4F1B" w:rsidRPr="00087589" w:rsidRDefault="00DF4F1B" w:rsidP="00C85E62">
            <w:pPr>
              <w:pStyle w:val="TableParagraph"/>
              <w:spacing w:before="20"/>
              <w:ind w:left="80"/>
              <w:rPr>
                <w:sz w:val="15"/>
              </w:rPr>
            </w:pPr>
            <w:r w:rsidRPr="00087589">
              <w:rPr>
                <w:w w:val="105"/>
                <w:sz w:val="15"/>
              </w:rPr>
              <w:t>-collection.edu.ru/</w:t>
            </w:r>
          </w:p>
        </w:tc>
      </w:tr>
      <w:tr w:rsidR="00DF4F1B" w:rsidRPr="00336838" w14:paraId="5BB7098A" w14:textId="77777777" w:rsidTr="00C85E62">
        <w:trPr>
          <w:trHeight w:val="3791"/>
        </w:trPr>
        <w:tc>
          <w:tcPr>
            <w:tcW w:w="396" w:type="dxa"/>
          </w:tcPr>
          <w:p w14:paraId="082CCAF4" w14:textId="77777777" w:rsidR="00DF4F1B" w:rsidRPr="00087589" w:rsidRDefault="00DF4F1B" w:rsidP="00C85E6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 w:rsidRPr="00087589">
              <w:rPr>
                <w:w w:val="105"/>
                <w:sz w:val="15"/>
              </w:rPr>
              <w:t>8.7.</w:t>
            </w:r>
          </w:p>
        </w:tc>
        <w:tc>
          <w:tcPr>
            <w:tcW w:w="5307" w:type="dxa"/>
          </w:tcPr>
          <w:p w14:paraId="3972A046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Понимание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текста: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развитие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умения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формулировать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простые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выводы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основе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информации,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содержащейся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тексте.</w:t>
            </w:r>
          </w:p>
        </w:tc>
        <w:tc>
          <w:tcPr>
            <w:tcW w:w="528" w:type="dxa"/>
          </w:tcPr>
          <w:p w14:paraId="7D7B68A7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026ADCF6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8AB7A72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45854048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  <w:tc>
          <w:tcPr>
            <w:tcW w:w="3205" w:type="dxa"/>
          </w:tcPr>
          <w:p w14:paraId="23FFE4F9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8" w:right="55"/>
              <w:rPr>
                <w:sz w:val="15"/>
              </w:rPr>
            </w:pPr>
            <w:r w:rsidRPr="00087589">
              <w:rPr>
                <w:w w:val="105"/>
                <w:sz w:val="15"/>
              </w:rPr>
              <w:t>Учебный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диалог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«Какие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могут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быть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цели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при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создании текстов?», высказывание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учащимися </w:t>
            </w:r>
            <w:r w:rsidRPr="00087589">
              <w:rPr>
                <w:w w:val="105"/>
                <w:sz w:val="15"/>
              </w:rPr>
              <w:t>предположений о целях создания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текста;</w:t>
            </w:r>
          </w:p>
          <w:p w14:paraId="2AFFDDA1" w14:textId="77777777" w:rsidR="00DF4F1B" w:rsidRPr="00087589" w:rsidRDefault="00DF4F1B" w:rsidP="00C85E62">
            <w:pPr>
              <w:pStyle w:val="TableParagraph"/>
              <w:spacing w:before="3" w:line="266" w:lineRule="auto"/>
              <w:ind w:left="78" w:right="251"/>
              <w:rPr>
                <w:sz w:val="15"/>
              </w:rPr>
            </w:pPr>
            <w:r w:rsidRPr="00087589">
              <w:rPr>
                <w:w w:val="105"/>
                <w:sz w:val="15"/>
              </w:rPr>
              <w:t>Наблюдение за особенностями текста-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описания, установление его </w:t>
            </w:r>
            <w:r w:rsidRPr="00087589">
              <w:rPr>
                <w:w w:val="105"/>
                <w:sz w:val="15"/>
              </w:rPr>
              <w:t>особенностей,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нахождение в тексте средств создания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описания;</w:t>
            </w:r>
          </w:p>
          <w:p w14:paraId="34E633AB" w14:textId="77777777" w:rsidR="00DF4F1B" w:rsidRPr="00087589" w:rsidRDefault="00DF4F1B" w:rsidP="00C85E62">
            <w:pPr>
              <w:pStyle w:val="TableParagraph"/>
              <w:spacing w:before="3" w:line="266" w:lineRule="auto"/>
              <w:ind w:left="78" w:right="330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Обсуждение различных текстовописаний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(художественных, научных описаний):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выявление сходства и различий;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 xml:space="preserve">Наблюдение за текстомповествованием </w:t>
            </w:r>
            <w:r w:rsidRPr="00087589">
              <w:rPr>
                <w:w w:val="105"/>
                <w:sz w:val="15"/>
              </w:rPr>
              <w:t>и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установление</w:t>
            </w:r>
            <w:r w:rsidRPr="00087589">
              <w:rPr>
                <w:spacing w:val="-3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его</w:t>
            </w:r>
            <w:r w:rsidRPr="00087589">
              <w:rPr>
                <w:spacing w:val="-3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особенностей;</w:t>
            </w:r>
          </w:p>
          <w:p w14:paraId="7E58FA37" w14:textId="77777777" w:rsidR="00DF4F1B" w:rsidRPr="00087589" w:rsidRDefault="00DF4F1B" w:rsidP="00C85E62">
            <w:pPr>
              <w:pStyle w:val="TableParagraph"/>
              <w:spacing w:before="2" w:line="266" w:lineRule="auto"/>
              <w:ind w:left="78" w:right="466"/>
              <w:rPr>
                <w:sz w:val="15"/>
              </w:rPr>
            </w:pPr>
            <w:r w:rsidRPr="00087589">
              <w:rPr>
                <w:w w:val="105"/>
                <w:sz w:val="15"/>
              </w:rPr>
              <w:t>Работа в группах: сравнение текстов-‐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повествований с текстами-описаниями;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Наблюдение за текстом-рассуждением,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установление</w:t>
            </w:r>
            <w:r w:rsidRPr="00087589">
              <w:rPr>
                <w:spacing w:val="-4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его</w:t>
            </w:r>
            <w:r w:rsidRPr="00087589">
              <w:rPr>
                <w:spacing w:val="-3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особенностей;</w:t>
            </w:r>
          </w:p>
          <w:p w14:paraId="3683FAAE" w14:textId="77777777" w:rsidR="00DF4F1B" w:rsidRPr="00087589" w:rsidRDefault="00DF4F1B" w:rsidP="00C85E62">
            <w:pPr>
              <w:pStyle w:val="TableParagraph"/>
              <w:spacing w:before="1" w:line="266" w:lineRule="auto"/>
              <w:ind w:left="78" w:right="73"/>
              <w:rPr>
                <w:sz w:val="15"/>
              </w:rPr>
            </w:pPr>
            <w:r w:rsidRPr="00087589">
              <w:rPr>
                <w:w w:val="105"/>
                <w:sz w:val="15"/>
              </w:rPr>
              <w:t>Учебный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диалог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«Что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важно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для</w:t>
            </w:r>
            <w:r w:rsidRPr="00087589">
              <w:rPr>
                <w:spacing w:val="-10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составления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текста-рассуждения?»;</w:t>
            </w:r>
          </w:p>
        </w:tc>
        <w:tc>
          <w:tcPr>
            <w:tcW w:w="1068" w:type="dxa"/>
          </w:tcPr>
          <w:p w14:paraId="0034B1DE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9" w:right="82"/>
              <w:rPr>
                <w:sz w:val="15"/>
              </w:rPr>
            </w:pPr>
            <w:r w:rsidRPr="00087589">
              <w:rPr>
                <w:w w:val="105"/>
                <w:sz w:val="15"/>
              </w:rPr>
              <w:t>Устный;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письменный;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текущий;;</w:t>
            </w:r>
          </w:p>
        </w:tc>
        <w:tc>
          <w:tcPr>
            <w:tcW w:w="1945" w:type="dxa"/>
          </w:tcPr>
          <w:p w14:paraId="00983E29" w14:textId="77777777" w:rsidR="00DF4F1B" w:rsidRPr="00087589" w:rsidRDefault="00AB6C63" w:rsidP="00C85E62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29">
              <w:r w:rsidR="00DF4F1B" w:rsidRPr="00087589">
                <w:rPr>
                  <w:w w:val="105"/>
                  <w:sz w:val="15"/>
                </w:rPr>
                <w:t>http://school</w:t>
              </w:r>
            </w:hyperlink>
          </w:p>
          <w:p w14:paraId="6B955A53" w14:textId="77777777" w:rsidR="00DF4F1B" w:rsidRPr="00087589" w:rsidRDefault="00DF4F1B" w:rsidP="00C85E62">
            <w:pPr>
              <w:pStyle w:val="TableParagraph"/>
              <w:spacing w:before="20"/>
              <w:ind w:left="80"/>
              <w:rPr>
                <w:sz w:val="15"/>
              </w:rPr>
            </w:pPr>
            <w:r w:rsidRPr="00087589">
              <w:rPr>
                <w:w w:val="105"/>
                <w:sz w:val="15"/>
              </w:rPr>
              <w:t>-collection.edu.ru/</w:t>
            </w:r>
          </w:p>
        </w:tc>
      </w:tr>
      <w:tr w:rsidR="00DF4F1B" w:rsidRPr="00336838" w14:paraId="3A56A91A" w14:textId="77777777" w:rsidTr="00C85E62">
        <w:trPr>
          <w:trHeight w:val="2302"/>
        </w:trPr>
        <w:tc>
          <w:tcPr>
            <w:tcW w:w="396" w:type="dxa"/>
          </w:tcPr>
          <w:p w14:paraId="17F5DB36" w14:textId="77777777" w:rsidR="00DF4F1B" w:rsidRPr="00087589" w:rsidRDefault="00DF4F1B" w:rsidP="00C85E6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 w:rsidRPr="00087589">
              <w:rPr>
                <w:w w:val="105"/>
                <w:sz w:val="15"/>
              </w:rPr>
              <w:t>8.8.</w:t>
            </w:r>
          </w:p>
        </w:tc>
        <w:tc>
          <w:tcPr>
            <w:tcW w:w="5307" w:type="dxa"/>
          </w:tcPr>
          <w:p w14:paraId="4DE7658E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Выразительное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чтение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текста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вслух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соблюдением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правильной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интонации.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Подробное изложение повествовательного текста объёмом 30—45 слов с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опорой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</w:t>
            </w:r>
            <w:r w:rsidRPr="00087589">
              <w:rPr>
                <w:spacing w:val="-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вопросы</w:t>
            </w:r>
          </w:p>
        </w:tc>
        <w:tc>
          <w:tcPr>
            <w:tcW w:w="528" w:type="dxa"/>
          </w:tcPr>
          <w:p w14:paraId="412FE89B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65FB4AFD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478AD17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54953BBF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  <w:tc>
          <w:tcPr>
            <w:tcW w:w="3205" w:type="dxa"/>
          </w:tcPr>
          <w:p w14:paraId="7C21F9E8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8" w:right="305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 xml:space="preserve">Коллективный анализ содержания </w:t>
            </w:r>
            <w:r w:rsidRPr="00087589">
              <w:rPr>
                <w:w w:val="105"/>
                <w:sz w:val="15"/>
              </w:rPr>
              <w:t>текста,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который предложен как основа для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изложения (повествовательный текст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объёмом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30—45</w:t>
            </w:r>
            <w:r w:rsidRPr="00087589">
              <w:rPr>
                <w:spacing w:val="-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слов);</w:t>
            </w:r>
          </w:p>
          <w:p w14:paraId="3E7D2C39" w14:textId="77777777" w:rsidR="00DF4F1B" w:rsidRPr="00087589" w:rsidRDefault="00DF4F1B" w:rsidP="00C85E62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 w:rsidRPr="00087589">
              <w:rPr>
                <w:w w:val="105"/>
                <w:sz w:val="15"/>
              </w:rPr>
              <w:t>Устные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ответы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поставленные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к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тексту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вопросы;</w:t>
            </w:r>
          </w:p>
          <w:p w14:paraId="631652C2" w14:textId="77777777" w:rsidR="00DF4F1B" w:rsidRPr="00087589" w:rsidRDefault="00DF4F1B" w:rsidP="00C85E62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 w:rsidRPr="00087589">
              <w:rPr>
                <w:w w:val="105"/>
                <w:sz w:val="15"/>
              </w:rPr>
              <w:t>Устный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пересказ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текста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опорой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на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вопросы;</w:t>
            </w:r>
            <w:r w:rsidRPr="00087589">
              <w:rPr>
                <w:spacing w:val="-36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Письменное подробное изложение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содержания текста с опорой на вопросы;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Самопроверка с возможностью коррек‐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тировки</w:t>
            </w:r>
            <w:r w:rsidRPr="00087589">
              <w:rPr>
                <w:spacing w:val="-2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пересказа;</w:t>
            </w:r>
          </w:p>
        </w:tc>
        <w:tc>
          <w:tcPr>
            <w:tcW w:w="1068" w:type="dxa"/>
          </w:tcPr>
          <w:p w14:paraId="6A71C453" w14:textId="77777777" w:rsidR="00DF4F1B" w:rsidRPr="00087589" w:rsidRDefault="00DF4F1B" w:rsidP="00C85E62">
            <w:pPr>
              <w:pStyle w:val="TableParagraph"/>
              <w:spacing w:before="64" w:line="266" w:lineRule="auto"/>
              <w:ind w:left="79" w:right="82"/>
              <w:rPr>
                <w:sz w:val="15"/>
              </w:rPr>
            </w:pPr>
            <w:r w:rsidRPr="00087589">
              <w:rPr>
                <w:w w:val="105"/>
                <w:sz w:val="15"/>
              </w:rPr>
              <w:t>Устный;</w:t>
            </w:r>
            <w:r w:rsidRPr="00087589">
              <w:rPr>
                <w:spacing w:val="1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письменный;</w:t>
            </w:r>
            <w:r w:rsidRPr="00087589">
              <w:rPr>
                <w:spacing w:val="-3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текущий;</w:t>
            </w:r>
          </w:p>
        </w:tc>
        <w:tc>
          <w:tcPr>
            <w:tcW w:w="1945" w:type="dxa"/>
          </w:tcPr>
          <w:p w14:paraId="29859AEA" w14:textId="77777777" w:rsidR="00DF4F1B" w:rsidRPr="00087589" w:rsidRDefault="00AB6C63" w:rsidP="00C85E62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30">
              <w:r w:rsidR="00DF4F1B" w:rsidRPr="00087589">
                <w:rPr>
                  <w:w w:val="105"/>
                  <w:sz w:val="15"/>
                </w:rPr>
                <w:t>http://school</w:t>
              </w:r>
            </w:hyperlink>
          </w:p>
          <w:p w14:paraId="0594D908" w14:textId="77777777" w:rsidR="00DF4F1B" w:rsidRPr="00087589" w:rsidRDefault="00DF4F1B" w:rsidP="00C85E62">
            <w:pPr>
              <w:pStyle w:val="TableParagraph"/>
              <w:spacing w:before="20"/>
              <w:ind w:left="80"/>
              <w:rPr>
                <w:sz w:val="15"/>
              </w:rPr>
            </w:pPr>
            <w:r w:rsidRPr="00087589">
              <w:rPr>
                <w:w w:val="105"/>
                <w:sz w:val="15"/>
              </w:rPr>
              <w:t>-collection.edu.ru/</w:t>
            </w:r>
          </w:p>
        </w:tc>
      </w:tr>
      <w:tr w:rsidR="00DF4F1B" w:rsidRPr="00087589" w14:paraId="227A71AC" w14:textId="77777777" w:rsidTr="00C85E62">
        <w:trPr>
          <w:trHeight w:val="333"/>
        </w:trPr>
        <w:tc>
          <w:tcPr>
            <w:tcW w:w="5703" w:type="dxa"/>
            <w:gridSpan w:val="2"/>
          </w:tcPr>
          <w:p w14:paraId="29A20FD5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5"/>
                <w:sz w:val="15"/>
              </w:rPr>
              <w:t>Итого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</w:t>
            </w:r>
            <w:r w:rsidRPr="00087589">
              <w:rPr>
                <w:spacing w:val="-7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4946197F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5"/>
                <w:sz w:val="15"/>
              </w:rPr>
              <w:t>30</w:t>
            </w:r>
          </w:p>
        </w:tc>
        <w:tc>
          <w:tcPr>
            <w:tcW w:w="9266" w:type="dxa"/>
            <w:gridSpan w:val="6"/>
          </w:tcPr>
          <w:p w14:paraId="214D030B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</w:tr>
      <w:tr w:rsidR="00DF4F1B" w:rsidRPr="00087589" w14:paraId="17384664" w14:textId="77777777" w:rsidTr="00C85E62">
        <w:trPr>
          <w:trHeight w:val="333"/>
        </w:trPr>
        <w:tc>
          <w:tcPr>
            <w:tcW w:w="5703" w:type="dxa"/>
            <w:gridSpan w:val="2"/>
          </w:tcPr>
          <w:p w14:paraId="4E67A18F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5"/>
                <w:sz w:val="15"/>
              </w:rPr>
              <w:t>Резервное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14:paraId="78ADCF20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5"/>
                <w:sz w:val="15"/>
              </w:rPr>
              <w:t>30</w:t>
            </w:r>
          </w:p>
        </w:tc>
        <w:tc>
          <w:tcPr>
            <w:tcW w:w="9266" w:type="dxa"/>
            <w:gridSpan w:val="6"/>
          </w:tcPr>
          <w:p w14:paraId="3EEFF935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</w:tr>
      <w:tr w:rsidR="00DF4F1B" w:rsidRPr="00087589" w14:paraId="73ABD790" w14:textId="77777777" w:rsidTr="00C85E62">
        <w:trPr>
          <w:trHeight w:val="333"/>
        </w:trPr>
        <w:tc>
          <w:tcPr>
            <w:tcW w:w="5703" w:type="dxa"/>
            <w:gridSpan w:val="2"/>
          </w:tcPr>
          <w:p w14:paraId="64F11F86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spacing w:val="-1"/>
                <w:w w:val="105"/>
                <w:sz w:val="15"/>
              </w:rPr>
              <w:t>ОБЩЕЕ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spacing w:val="-1"/>
                <w:w w:val="105"/>
                <w:sz w:val="15"/>
              </w:rPr>
              <w:t>КОЛИЧЕСТВО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ЧАСОВ</w:t>
            </w:r>
            <w:r w:rsidRPr="00087589">
              <w:rPr>
                <w:spacing w:val="-9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ПО</w:t>
            </w:r>
            <w:r w:rsidRPr="00087589">
              <w:rPr>
                <w:spacing w:val="-8"/>
                <w:w w:val="105"/>
                <w:sz w:val="15"/>
              </w:rPr>
              <w:t xml:space="preserve"> </w:t>
            </w:r>
            <w:r w:rsidRPr="00087589"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11535689" w14:textId="77777777" w:rsidR="00DF4F1B" w:rsidRPr="00087589" w:rsidRDefault="00DF4F1B" w:rsidP="00C85E62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87589">
              <w:rPr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14:paraId="452B8D1A" w14:textId="77777777" w:rsidR="00DF4F1B" w:rsidRPr="00087589" w:rsidRDefault="00DF4F1B" w:rsidP="00C85E62">
            <w:pPr>
              <w:pStyle w:val="TableParagraph"/>
              <w:spacing w:before="64"/>
              <w:ind w:left="77"/>
              <w:rPr>
                <w:sz w:val="15"/>
              </w:rPr>
            </w:pPr>
            <w:r w:rsidRPr="00087589">
              <w:rPr>
                <w:w w:val="104"/>
                <w:sz w:val="15"/>
              </w:rPr>
              <w:t>12</w:t>
            </w:r>
          </w:p>
        </w:tc>
        <w:tc>
          <w:tcPr>
            <w:tcW w:w="1140" w:type="dxa"/>
          </w:tcPr>
          <w:p w14:paraId="32D0F54A" w14:textId="77777777" w:rsidR="00DF4F1B" w:rsidRPr="00087589" w:rsidRDefault="00DF4F1B" w:rsidP="00C85E62">
            <w:pPr>
              <w:pStyle w:val="TableParagraph"/>
              <w:spacing w:before="64"/>
              <w:ind w:left="77"/>
              <w:jc w:val="center"/>
              <w:rPr>
                <w:sz w:val="15"/>
              </w:rPr>
            </w:pPr>
            <w:r w:rsidRPr="00087589">
              <w:rPr>
                <w:w w:val="104"/>
                <w:sz w:val="15"/>
              </w:rPr>
              <w:t>12</w:t>
            </w:r>
          </w:p>
        </w:tc>
        <w:tc>
          <w:tcPr>
            <w:tcW w:w="7022" w:type="dxa"/>
            <w:gridSpan w:val="4"/>
          </w:tcPr>
          <w:p w14:paraId="155EDF5E" w14:textId="77777777" w:rsidR="00DF4F1B" w:rsidRPr="00087589" w:rsidRDefault="00DF4F1B" w:rsidP="00C85E62">
            <w:pPr>
              <w:pStyle w:val="TableParagraph"/>
              <w:rPr>
                <w:sz w:val="14"/>
              </w:rPr>
            </w:pPr>
          </w:p>
        </w:tc>
      </w:tr>
    </w:tbl>
    <w:p w14:paraId="227994EB" w14:textId="77777777" w:rsidR="00DF4F1B" w:rsidRPr="00087589" w:rsidRDefault="00DF4F1B" w:rsidP="00DF4F1B">
      <w:pPr>
        <w:rPr>
          <w:rFonts w:ascii="Times New Roman" w:hAnsi="Times New Roman" w:cs="Times New Roman"/>
          <w:sz w:val="14"/>
        </w:rPr>
        <w:sectPr w:rsidR="00DF4F1B" w:rsidRPr="00087589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2D52BA8A" w14:textId="77777777" w:rsidR="00DF4F1B" w:rsidRPr="00087589" w:rsidRDefault="00DF4F1B" w:rsidP="00DF4F1B">
      <w:pPr>
        <w:spacing w:before="70"/>
        <w:ind w:left="103"/>
        <w:rPr>
          <w:rFonts w:ascii="Times New Roman" w:hAnsi="Times New Roman" w:cs="Times New Roman"/>
          <w:b/>
          <w:sz w:val="23"/>
        </w:rPr>
      </w:pPr>
      <w:r w:rsidRPr="00087589"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49536" behindDoc="1" locked="0" layoutInCell="1" allowOverlap="1" wp14:anchorId="4038E5D8" wp14:editId="61D65453">
                <wp:simplePos x="0" y="0"/>
                <wp:positionH relativeFrom="page">
                  <wp:posOffset>421640</wp:posOffset>
                </wp:positionH>
                <wp:positionV relativeFrom="paragraph">
                  <wp:posOffset>285115</wp:posOffset>
                </wp:positionV>
                <wp:extent cx="671004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00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C6120" id="Rectangle 4" o:spid="_x0000_s1026" style="position:absolute;margin-left:33.2pt;margin-top:22.45pt;width:528.3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3wI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087589">
        <w:rPr>
          <w:rFonts w:ascii="Times New Roman" w:hAnsi="Times New Roman" w:cs="Times New Roman"/>
          <w:b/>
          <w:sz w:val="23"/>
        </w:rPr>
        <w:t>ПОУРОЧНОЕ</w:t>
      </w:r>
      <w:r w:rsidRPr="00087589">
        <w:rPr>
          <w:rFonts w:ascii="Times New Roman" w:hAnsi="Times New Roman" w:cs="Times New Roman"/>
          <w:b/>
          <w:spacing w:val="23"/>
          <w:sz w:val="23"/>
        </w:rPr>
        <w:t xml:space="preserve"> </w:t>
      </w:r>
      <w:r w:rsidRPr="00087589">
        <w:rPr>
          <w:rFonts w:ascii="Times New Roman" w:hAnsi="Times New Roman" w:cs="Times New Roman"/>
          <w:b/>
          <w:sz w:val="23"/>
        </w:rPr>
        <w:t>ПЛАНИРОВАНИЕ</w:t>
      </w:r>
    </w:p>
    <w:p w14:paraId="59CAF854" w14:textId="77777777" w:rsidR="00DF4F1B" w:rsidRPr="00087589" w:rsidRDefault="00DF4F1B" w:rsidP="00DF4F1B">
      <w:pPr>
        <w:pStyle w:val="af0"/>
        <w:spacing w:before="9"/>
        <w:rPr>
          <w:rFonts w:ascii="Times New Roman" w:hAnsi="Times New Roman" w:cs="Times New Roman"/>
          <w:b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413"/>
        <w:gridCol w:w="715"/>
        <w:gridCol w:w="1583"/>
        <w:gridCol w:w="1630"/>
        <w:gridCol w:w="1137"/>
        <w:gridCol w:w="1606"/>
      </w:tblGrid>
      <w:tr w:rsidR="00DF4F1B" w:rsidRPr="00087589" w14:paraId="00BADC37" w14:textId="77777777" w:rsidTr="00C85E62">
        <w:trPr>
          <w:trHeight w:val="465"/>
        </w:trPr>
        <w:tc>
          <w:tcPr>
            <w:tcW w:w="563" w:type="dxa"/>
            <w:vMerge w:val="restart"/>
          </w:tcPr>
          <w:p w14:paraId="5AA59132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125"/>
              <w:rPr>
                <w:b/>
                <w:sz w:val="23"/>
              </w:rPr>
            </w:pPr>
            <w:r w:rsidRPr="00087589">
              <w:rPr>
                <w:b/>
                <w:sz w:val="23"/>
              </w:rPr>
              <w:t>№</w:t>
            </w:r>
            <w:r w:rsidRPr="00087589">
              <w:rPr>
                <w:b/>
                <w:spacing w:val="1"/>
                <w:sz w:val="23"/>
              </w:rPr>
              <w:t xml:space="preserve"> </w:t>
            </w:r>
            <w:r w:rsidRPr="00087589">
              <w:rPr>
                <w:b/>
                <w:sz w:val="23"/>
              </w:rPr>
              <w:t>п/п</w:t>
            </w:r>
          </w:p>
        </w:tc>
        <w:tc>
          <w:tcPr>
            <w:tcW w:w="3413" w:type="dxa"/>
            <w:vMerge w:val="restart"/>
          </w:tcPr>
          <w:p w14:paraId="1CC00D79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b/>
                <w:sz w:val="23"/>
              </w:rPr>
            </w:pPr>
            <w:r w:rsidRPr="00087589">
              <w:rPr>
                <w:b/>
                <w:sz w:val="23"/>
              </w:rPr>
              <w:t>Тема</w:t>
            </w:r>
            <w:r w:rsidRPr="00087589">
              <w:rPr>
                <w:b/>
                <w:spacing w:val="8"/>
                <w:sz w:val="23"/>
              </w:rPr>
              <w:t xml:space="preserve"> </w:t>
            </w:r>
            <w:r w:rsidRPr="00087589">
              <w:rPr>
                <w:b/>
                <w:sz w:val="23"/>
              </w:rPr>
              <w:t>урока</w:t>
            </w:r>
          </w:p>
        </w:tc>
        <w:tc>
          <w:tcPr>
            <w:tcW w:w="3928" w:type="dxa"/>
            <w:gridSpan w:val="3"/>
          </w:tcPr>
          <w:p w14:paraId="0ED19A6D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b/>
                <w:sz w:val="23"/>
              </w:rPr>
            </w:pPr>
            <w:r w:rsidRPr="00087589">
              <w:rPr>
                <w:b/>
                <w:sz w:val="23"/>
              </w:rPr>
              <w:t>Количество</w:t>
            </w:r>
            <w:r w:rsidRPr="00087589">
              <w:rPr>
                <w:b/>
                <w:spacing w:val="12"/>
                <w:sz w:val="23"/>
              </w:rPr>
              <w:t xml:space="preserve"> </w:t>
            </w:r>
            <w:r w:rsidRPr="00087589">
              <w:rPr>
                <w:b/>
                <w:sz w:val="23"/>
              </w:rPr>
              <w:t>часов</w:t>
            </w:r>
          </w:p>
        </w:tc>
        <w:tc>
          <w:tcPr>
            <w:tcW w:w="1137" w:type="dxa"/>
            <w:vMerge w:val="restart"/>
          </w:tcPr>
          <w:p w14:paraId="1A1DF54E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5"/>
              <w:rPr>
                <w:b/>
                <w:sz w:val="23"/>
              </w:rPr>
            </w:pPr>
            <w:r w:rsidRPr="00087589">
              <w:rPr>
                <w:b/>
                <w:sz w:val="23"/>
              </w:rPr>
              <w:t>Дата</w:t>
            </w:r>
            <w:r w:rsidRPr="00087589">
              <w:rPr>
                <w:b/>
                <w:spacing w:val="1"/>
                <w:sz w:val="23"/>
              </w:rPr>
              <w:t xml:space="preserve"> </w:t>
            </w:r>
            <w:r w:rsidRPr="00087589">
              <w:rPr>
                <w:b/>
                <w:sz w:val="23"/>
              </w:rPr>
              <w:t>изучения</w:t>
            </w:r>
          </w:p>
        </w:tc>
        <w:tc>
          <w:tcPr>
            <w:tcW w:w="1606" w:type="dxa"/>
            <w:vMerge w:val="restart"/>
          </w:tcPr>
          <w:p w14:paraId="0A588389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 w:right="157"/>
              <w:rPr>
                <w:b/>
                <w:sz w:val="23"/>
              </w:rPr>
            </w:pPr>
            <w:r w:rsidRPr="00087589">
              <w:rPr>
                <w:b/>
                <w:sz w:val="23"/>
              </w:rPr>
              <w:t>Виды,</w:t>
            </w:r>
            <w:r w:rsidRPr="00087589">
              <w:rPr>
                <w:b/>
                <w:spacing w:val="1"/>
                <w:sz w:val="23"/>
              </w:rPr>
              <w:t xml:space="preserve"> </w:t>
            </w:r>
            <w:r w:rsidRPr="00087589">
              <w:rPr>
                <w:b/>
                <w:sz w:val="23"/>
              </w:rPr>
              <w:t>формы</w:t>
            </w:r>
            <w:r w:rsidRPr="00087589">
              <w:rPr>
                <w:b/>
                <w:spacing w:val="1"/>
                <w:sz w:val="23"/>
              </w:rPr>
              <w:t xml:space="preserve"> </w:t>
            </w:r>
            <w:r w:rsidRPr="00087589">
              <w:rPr>
                <w:b/>
                <w:sz w:val="23"/>
              </w:rPr>
              <w:t>контроля</w:t>
            </w:r>
          </w:p>
        </w:tc>
      </w:tr>
      <w:tr w:rsidR="00DF4F1B" w:rsidRPr="00087589" w14:paraId="52BA12FB" w14:textId="77777777" w:rsidTr="00C85E62">
        <w:trPr>
          <w:trHeight w:val="794"/>
        </w:trPr>
        <w:tc>
          <w:tcPr>
            <w:tcW w:w="563" w:type="dxa"/>
            <w:vMerge/>
            <w:tcBorders>
              <w:top w:val="nil"/>
            </w:tcBorders>
          </w:tcPr>
          <w:p w14:paraId="1B9EDB5C" w14:textId="77777777" w:rsidR="00DF4F1B" w:rsidRPr="00087589" w:rsidRDefault="00DF4F1B" w:rsidP="00C85E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13" w:type="dxa"/>
            <w:vMerge/>
            <w:tcBorders>
              <w:top w:val="nil"/>
            </w:tcBorders>
          </w:tcPr>
          <w:p w14:paraId="385226CD" w14:textId="77777777" w:rsidR="00DF4F1B" w:rsidRPr="00087589" w:rsidRDefault="00DF4F1B" w:rsidP="00C85E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5" w:type="dxa"/>
          </w:tcPr>
          <w:p w14:paraId="42A7454D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b/>
                <w:sz w:val="23"/>
              </w:rPr>
            </w:pPr>
            <w:r w:rsidRPr="00087589">
              <w:rPr>
                <w:b/>
                <w:sz w:val="23"/>
              </w:rPr>
              <w:t>всего</w:t>
            </w:r>
          </w:p>
        </w:tc>
        <w:tc>
          <w:tcPr>
            <w:tcW w:w="1583" w:type="dxa"/>
          </w:tcPr>
          <w:p w14:paraId="261A6D65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/>
              <w:rPr>
                <w:b/>
                <w:sz w:val="23"/>
              </w:rPr>
            </w:pPr>
            <w:r w:rsidRPr="00087589">
              <w:rPr>
                <w:b/>
                <w:sz w:val="23"/>
              </w:rPr>
              <w:t>контрольные</w:t>
            </w:r>
            <w:r w:rsidRPr="00087589">
              <w:rPr>
                <w:b/>
                <w:spacing w:val="-55"/>
                <w:sz w:val="23"/>
              </w:rPr>
              <w:t xml:space="preserve"> </w:t>
            </w:r>
            <w:r w:rsidRPr="00087589">
              <w:rPr>
                <w:b/>
                <w:sz w:val="23"/>
              </w:rPr>
              <w:t>работы</w:t>
            </w:r>
          </w:p>
        </w:tc>
        <w:tc>
          <w:tcPr>
            <w:tcW w:w="1630" w:type="dxa"/>
          </w:tcPr>
          <w:p w14:paraId="5EE38E09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5"/>
              <w:rPr>
                <w:b/>
                <w:sz w:val="23"/>
              </w:rPr>
            </w:pPr>
            <w:r w:rsidRPr="00087589">
              <w:rPr>
                <w:b/>
                <w:sz w:val="23"/>
              </w:rPr>
              <w:t>практические</w:t>
            </w:r>
            <w:r w:rsidRPr="00087589">
              <w:rPr>
                <w:b/>
                <w:spacing w:val="-55"/>
                <w:sz w:val="23"/>
              </w:rPr>
              <w:t xml:space="preserve"> </w:t>
            </w:r>
            <w:r w:rsidRPr="00087589">
              <w:rPr>
                <w:b/>
                <w:sz w:val="23"/>
              </w:rPr>
              <w:t>работы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14:paraId="5ACCE102" w14:textId="77777777" w:rsidR="00DF4F1B" w:rsidRPr="00087589" w:rsidRDefault="00DF4F1B" w:rsidP="00C85E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00E0FF98" w14:textId="77777777" w:rsidR="00DF4F1B" w:rsidRPr="00087589" w:rsidRDefault="00DF4F1B" w:rsidP="00C85E6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4F1B" w:rsidRPr="00087589" w14:paraId="528A1C10" w14:textId="77777777" w:rsidTr="00C85E62">
        <w:trPr>
          <w:trHeight w:val="633"/>
        </w:trPr>
        <w:tc>
          <w:tcPr>
            <w:tcW w:w="563" w:type="dxa"/>
          </w:tcPr>
          <w:p w14:paraId="4776F9D5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1.</w:t>
            </w:r>
          </w:p>
        </w:tc>
        <w:tc>
          <w:tcPr>
            <w:tcW w:w="3413" w:type="dxa"/>
          </w:tcPr>
          <w:p w14:paraId="3A5B2CBB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131"/>
              <w:jc w:val="both"/>
              <w:rPr>
                <w:sz w:val="23"/>
              </w:rPr>
            </w:pPr>
            <w:r w:rsidRPr="00087589">
              <w:rPr>
                <w:sz w:val="23"/>
              </w:rPr>
              <w:t>Знакомство с учебником. Какая бывает речь?</w:t>
            </w:r>
          </w:p>
        </w:tc>
        <w:tc>
          <w:tcPr>
            <w:tcW w:w="715" w:type="dxa"/>
          </w:tcPr>
          <w:p w14:paraId="56CFDF4B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7FB62685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09F0BA33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7323EFFF" w14:textId="1DDCE5EE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44BAEFB0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 w:right="728"/>
              <w:jc w:val="both"/>
              <w:rPr>
                <w:sz w:val="23"/>
              </w:rPr>
            </w:pPr>
            <w:r w:rsidRPr="00087589">
              <w:rPr>
                <w:sz w:val="23"/>
              </w:rPr>
              <w:t>Устный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опрос;</w:t>
            </w:r>
          </w:p>
        </w:tc>
      </w:tr>
      <w:tr w:rsidR="00DF4F1B" w:rsidRPr="00087589" w14:paraId="2267A81E" w14:textId="77777777" w:rsidTr="00C85E62">
        <w:trPr>
          <w:trHeight w:val="856"/>
        </w:trPr>
        <w:tc>
          <w:tcPr>
            <w:tcW w:w="563" w:type="dxa"/>
          </w:tcPr>
          <w:p w14:paraId="17636596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2.</w:t>
            </w:r>
          </w:p>
        </w:tc>
        <w:tc>
          <w:tcPr>
            <w:tcW w:w="3413" w:type="dxa"/>
          </w:tcPr>
          <w:p w14:paraId="5B3CE1D0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669"/>
              <w:jc w:val="both"/>
              <w:rPr>
                <w:sz w:val="23"/>
              </w:rPr>
            </w:pPr>
            <w:r w:rsidRPr="00087589">
              <w:rPr>
                <w:sz w:val="23"/>
              </w:rPr>
              <w:t>Что можно узнать о человеке по его речи?</w:t>
            </w:r>
          </w:p>
        </w:tc>
        <w:tc>
          <w:tcPr>
            <w:tcW w:w="715" w:type="dxa"/>
          </w:tcPr>
          <w:p w14:paraId="49AFDCDA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7AB86D6F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104B3E27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319C1757" w14:textId="3E6D9289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4C382EC9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Устный опрос;</w:t>
            </w:r>
          </w:p>
        </w:tc>
      </w:tr>
      <w:tr w:rsidR="00DF4F1B" w:rsidRPr="00087589" w14:paraId="3674F235" w14:textId="77777777" w:rsidTr="00C85E62">
        <w:trPr>
          <w:trHeight w:val="841"/>
        </w:trPr>
        <w:tc>
          <w:tcPr>
            <w:tcW w:w="563" w:type="dxa"/>
          </w:tcPr>
          <w:p w14:paraId="7DA94B3B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3.</w:t>
            </w:r>
          </w:p>
        </w:tc>
        <w:tc>
          <w:tcPr>
            <w:tcW w:w="3413" w:type="dxa"/>
          </w:tcPr>
          <w:p w14:paraId="62B80972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162"/>
              <w:jc w:val="both"/>
              <w:rPr>
                <w:sz w:val="23"/>
              </w:rPr>
            </w:pPr>
            <w:r w:rsidRPr="00087589">
              <w:rPr>
                <w:sz w:val="23"/>
              </w:rPr>
              <w:t>Как отличить диалог от монолога?</w:t>
            </w:r>
          </w:p>
        </w:tc>
        <w:tc>
          <w:tcPr>
            <w:tcW w:w="715" w:type="dxa"/>
          </w:tcPr>
          <w:p w14:paraId="494F53B9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034BBCF9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0B9D4AFE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2C529E09" w14:textId="0C9B58A8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78858CBC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Устный опрос;</w:t>
            </w:r>
            <w:r w:rsidRPr="00087589">
              <w:rPr>
                <w:spacing w:val="1"/>
                <w:sz w:val="23"/>
              </w:rPr>
              <w:t xml:space="preserve"> </w:t>
            </w:r>
          </w:p>
        </w:tc>
      </w:tr>
      <w:tr w:rsidR="00DF4F1B" w:rsidRPr="00087589" w14:paraId="76E3E687" w14:textId="77777777" w:rsidTr="00C85E62">
        <w:trPr>
          <w:trHeight w:val="1116"/>
        </w:trPr>
        <w:tc>
          <w:tcPr>
            <w:tcW w:w="563" w:type="dxa"/>
          </w:tcPr>
          <w:p w14:paraId="3F7CBEAF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4.</w:t>
            </w:r>
          </w:p>
        </w:tc>
        <w:tc>
          <w:tcPr>
            <w:tcW w:w="3413" w:type="dxa"/>
          </w:tcPr>
          <w:p w14:paraId="2FAC1AD7" w14:textId="77777777" w:rsidR="00DF4F1B" w:rsidRPr="00087589" w:rsidRDefault="00DF4F1B" w:rsidP="00C85E62">
            <w:pPr>
              <w:pStyle w:val="TableParagraph"/>
              <w:tabs>
                <w:tab w:val="left" w:pos="368"/>
              </w:tabs>
              <w:spacing w:before="2"/>
              <w:jc w:val="both"/>
              <w:rPr>
                <w:sz w:val="23"/>
              </w:rPr>
            </w:pPr>
            <w:r w:rsidRPr="00087589">
              <w:rPr>
                <w:sz w:val="23"/>
              </w:rPr>
              <w:t>Проверка знаний</w:t>
            </w:r>
          </w:p>
        </w:tc>
        <w:tc>
          <w:tcPr>
            <w:tcW w:w="715" w:type="dxa"/>
          </w:tcPr>
          <w:p w14:paraId="788E66B8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0A079F07" w14:textId="77777777" w:rsidR="00DF4F1B" w:rsidRPr="00087589" w:rsidRDefault="00DF4F1B" w:rsidP="00C85E62">
            <w:pPr>
              <w:pStyle w:val="TableParagraph"/>
              <w:jc w:val="center"/>
            </w:pPr>
            <w:r w:rsidRPr="00087589">
              <w:t>1</w:t>
            </w:r>
          </w:p>
        </w:tc>
        <w:tc>
          <w:tcPr>
            <w:tcW w:w="1630" w:type="dxa"/>
          </w:tcPr>
          <w:p w14:paraId="616C7E85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1A3EB040" w14:textId="3EA4D210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71FC4B5B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Устный опрос, контрольная работа</w:t>
            </w:r>
          </w:p>
        </w:tc>
      </w:tr>
      <w:tr w:rsidR="00DF4F1B" w:rsidRPr="00087589" w14:paraId="28538332" w14:textId="77777777" w:rsidTr="00C85E62">
        <w:trPr>
          <w:trHeight w:val="797"/>
        </w:trPr>
        <w:tc>
          <w:tcPr>
            <w:tcW w:w="563" w:type="dxa"/>
          </w:tcPr>
          <w:p w14:paraId="200FCEA4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5.</w:t>
            </w:r>
          </w:p>
        </w:tc>
        <w:tc>
          <w:tcPr>
            <w:tcW w:w="3413" w:type="dxa"/>
          </w:tcPr>
          <w:p w14:paraId="19773E53" w14:textId="77777777" w:rsidR="00DF4F1B" w:rsidRPr="00087589" w:rsidRDefault="00DF4F1B" w:rsidP="00C85E62">
            <w:pPr>
              <w:pStyle w:val="TableParagraph"/>
              <w:spacing w:before="2" w:line="297" w:lineRule="auto"/>
              <w:ind w:left="74" w:right="59"/>
              <w:jc w:val="both"/>
              <w:rPr>
                <w:sz w:val="23"/>
              </w:rPr>
            </w:pPr>
            <w:r w:rsidRPr="00087589">
              <w:rPr>
                <w:sz w:val="23"/>
              </w:rPr>
              <w:t>Что такое текст?</w:t>
            </w:r>
          </w:p>
        </w:tc>
        <w:tc>
          <w:tcPr>
            <w:tcW w:w="715" w:type="dxa"/>
          </w:tcPr>
          <w:p w14:paraId="0E9EBA57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7A5F5A51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3718D6E7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4EF930F6" w14:textId="541B9005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48D82D6D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Устный опрос;</w:t>
            </w:r>
            <w:r w:rsidRPr="00087589">
              <w:rPr>
                <w:spacing w:val="1"/>
                <w:sz w:val="23"/>
              </w:rPr>
              <w:t xml:space="preserve"> </w:t>
            </w:r>
          </w:p>
        </w:tc>
      </w:tr>
      <w:tr w:rsidR="00DF4F1B" w:rsidRPr="00087589" w14:paraId="287FCBA0" w14:textId="77777777" w:rsidTr="00C85E62">
        <w:trPr>
          <w:trHeight w:val="1116"/>
        </w:trPr>
        <w:tc>
          <w:tcPr>
            <w:tcW w:w="563" w:type="dxa"/>
          </w:tcPr>
          <w:p w14:paraId="26DCCB6A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6.</w:t>
            </w:r>
          </w:p>
        </w:tc>
        <w:tc>
          <w:tcPr>
            <w:tcW w:w="3413" w:type="dxa"/>
          </w:tcPr>
          <w:p w14:paraId="7F746876" w14:textId="77777777" w:rsidR="00DF4F1B" w:rsidRPr="00087589" w:rsidRDefault="00DF4F1B" w:rsidP="00C85E62">
            <w:pPr>
              <w:pStyle w:val="TableParagraph"/>
              <w:spacing w:before="2" w:line="297" w:lineRule="auto"/>
              <w:ind w:left="74" w:right="807"/>
              <w:jc w:val="both"/>
              <w:rPr>
                <w:sz w:val="23"/>
              </w:rPr>
            </w:pPr>
            <w:r w:rsidRPr="00087589">
              <w:rPr>
                <w:sz w:val="23"/>
              </w:rPr>
              <w:t>Что такое тема и главная мысль текста?</w:t>
            </w:r>
          </w:p>
        </w:tc>
        <w:tc>
          <w:tcPr>
            <w:tcW w:w="715" w:type="dxa"/>
          </w:tcPr>
          <w:p w14:paraId="2FD87798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1E70DE75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6B12F8FB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51E6A427" w14:textId="4070F259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18344676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Письменный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 xml:space="preserve">контроль; </w:t>
            </w:r>
          </w:p>
        </w:tc>
      </w:tr>
      <w:tr w:rsidR="00DF4F1B" w:rsidRPr="00087589" w14:paraId="56384DE5" w14:textId="77777777" w:rsidTr="00C85E62">
        <w:trPr>
          <w:trHeight w:val="1116"/>
        </w:trPr>
        <w:tc>
          <w:tcPr>
            <w:tcW w:w="563" w:type="dxa"/>
          </w:tcPr>
          <w:p w14:paraId="49B379CA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7.</w:t>
            </w:r>
          </w:p>
        </w:tc>
        <w:tc>
          <w:tcPr>
            <w:tcW w:w="3413" w:type="dxa"/>
          </w:tcPr>
          <w:p w14:paraId="05540ADC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118"/>
              <w:jc w:val="both"/>
              <w:rPr>
                <w:sz w:val="23"/>
              </w:rPr>
            </w:pPr>
            <w:r w:rsidRPr="00087589">
              <w:rPr>
                <w:sz w:val="23"/>
              </w:rPr>
              <w:t>Части текста</w:t>
            </w:r>
          </w:p>
        </w:tc>
        <w:tc>
          <w:tcPr>
            <w:tcW w:w="715" w:type="dxa"/>
          </w:tcPr>
          <w:p w14:paraId="0431508C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72EBCE4B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5B55FF5E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0D329730" w14:textId="480E14B3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68DEBE56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jc w:val="both"/>
              <w:rPr>
                <w:spacing w:val="-55"/>
                <w:sz w:val="23"/>
              </w:rPr>
            </w:pPr>
            <w:r w:rsidRPr="00087589">
              <w:rPr>
                <w:sz w:val="23"/>
              </w:rPr>
              <w:t>Устный</w:t>
            </w:r>
            <w:r w:rsidRPr="00087589">
              <w:rPr>
                <w:spacing w:val="-55"/>
                <w:sz w:val="23"/>
              </w:rPr>
              <w:t xml:space="preserve">                 </w:t>
            </w:r>
          </w:p>
          <w:p w14:paraId="4438E865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опрос;</w:t>
            </w:r>
          </w:p>
        </w:tc>
      </w:tr>
      <w:tr w:rsidR="00DF4F1B" w:rsidRPr="00087589" w14:paraId="402E1C72" w14:textId="77777777" w:rsidTr="00C85E62">
        <w:trPr>
          <w:trHeight w:val="1116"/>
        </w:trPr>
        <w:tc>
          <w:tcPr>
            <w:tcW w:w="563" w:type="dxa"/>
          </w:tcPr>
          <w:p w14:paraId="491136EA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8.</w:t>
            </w:r>
          </w:p>
        </w:tc>
        <w:tc>
          <w:tcPr>
            <w:tcW w:w="3413" w:type="dxa"/>
          </w:tcPr>
          <w:p w14:paraId="347477FD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Диктант</w:t>
            </w:r>
          </w:p>
        </w:tc>
        <w:tc>
          <w:tcPr>
            <w:tcW w:w="715" w:type="dxa"/>
          </w:tcPr>
          <w:p w14:paraId="732BFB99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796022DA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7825F236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62CA0CE8" w14:textId="5F3D0518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7C5E13E4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Письменный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контроль;</w:t>
            </w:r>
          </w:p>
        </w:tc>
      </w:tr>
      <w:tr w:rsidR="00DF4F1B" w:rsidRPr="00087589" w14:paraId="3792FB34" w14:textId="77777777" w:rsidTr="00C85E62">
        <w:trPr>
          <w:trHeight w:val="1116"/>
        </w:trPr>
        <w:tc>
          <w:tcPr>
            <w:tcW w:w="563" w:type="dxa"/>
          </w:tcPr>
          <w:p w14:paraId="44061CC0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9.</w:t>
            </w:r>
          </w:p>
        </w:tc>
        <w:tc>
          <w:tcPr>
            <w:tcW w:w="3413" w:type="dxa"/>
          </w:tcPr>
          <w:p w14:paraId="3989DBB3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Работа над ошибками</w:t>
            </w:r>
          </w:p>
        </w:tc>
        <w:tc>
          <w:tcPr>
            <w:tcW w:w="715" w:type="dxa"/>
          </w:tcPr>
          <w:p w14:paraId="78BE35B8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341FCFED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43788925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02322650" w14:textId="42F9636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58F484AE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Письменный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контроль;</w:t>
            </w:r>
          </w:p>
        </w:tc>
      </w:tr>
      <w:tr w:rsidR="00DF4F1B" w:rsidRPr="00087589" w14:paraId="06FB52C3" w14:textId="77777777" w:rsidTr="00C85E62">
        <w:trPr>
          <w:trHeight w:val="1116"/>
        </w:trPr>
        <w:tc>
          <w:tcPr>
            <w:tcW w:w="563" w:type="dxa"/>
          </w:tcPr>
          <w:p w14:paraId="1CBBCB44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10.</w:t>
            </w:r>
          </w:p>
        </w:tc>
        <w:tc>
          <w:tcPr>
            <w:tcW w:w="3413" w:type="dxa"/>
          </w:tcPr>
          <w:p w14:paraId="6B71AD38" w14:textId="77777777" w:rsidR="00DF4F1B" w:rsidRPr="00087589" w:rsidRDefault="00DF4F1B" w:rsidP="00C85E62">
            <w:pPr>
              <w:pStyle w:val="TableParagraph"/>
              <w:spacing w:before="1" w:line="297" w:lineRule="auto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Что такое предложение?</w:t>
            </w:r>
          </w:p>
        </w:tc>
        <w:tc>
          <w:tcPr>
            <w:tcW w:w="715" w:type="dxa"/>
          </w:tcPr>
          <w:p w14:paraId="030F1C0F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75B40F56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17BD56AD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55B2DBC6" w14:textId="74673FA8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49A62C39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 w:right="728"/>
              <w:jc w:val="both"/>
              <w:rPr>
                <w:sz w:val="23"/>
              </w:rPr>
            </w:pPr>
            <w:r w:rsidRPr="00087589">
              <w:rPr>
                <w:sz w:val="23"/>
              </w:rPr>
              <w:t>Устный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опрос;</w:t>
            </w:r>
          </w:p>
        </w:tc>
      </w:tr>
      <w:tr w:rsidR="00DF4F1B" w:rsidRPr="00087589" w14:paraId="35EB7452" w14:textId="77777777" w:rsidTr="00C85E62">
        <w:trPr>
          <w:trHeight w:val="1116"/>
        </w:trPr>
        <w:tc>
          <w:tcPr>
            <w:tcW w:w="563" w:type="dxa"/>
          </w:tcPr>
          <w:p w14:paraId="72A2C453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11.</w:t>
            </w:r>
          </w:p>
        </w:tc>
        <w:tc>
          <w:tcPr>
            <w:tcW w:w="3413" w:type="dxa"/>
          </w:tcPr>
          <w:p w14:paraId="69529AE9" w14:textId="77777777" w:rsidR="00DF4F1B" w:rsidRPr="00087589" w:rsidRDefault="00DF4F1B" w:rsidP="00C85E62">
            <w:pPr>
              <w:pStyle w:val="TableParagraph"/>
              <w:spacing w:before="1" w:line="297" w:lineRule="auto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Как из слов составить предложение?</w:t>
            </w:r>
          </w:p>
        </w:tc>
        <w:tc>
          <w:tcPr>
            <w:tcW w:w="715" w:type="dxa"/>
          </w:tcPr>
          <w:p w14:paraId="210DD91A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2B4E88F9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7EE979B7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5DEF69B3" w14:textId="3801F6AF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44B6DA8F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 w:right="728"/>
              <w:jc w:val="both"/>
              <w:rPr>
                <w:sz w:val="23"/>
              </w:rPr>
            </w:pPr>
            <w:r w:rsidRPr="00087589">
              <w:rPr>
                <w:sz w:val="23"/>
              </w:rPr>
              <w:t>Устный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опрос;</w:t>
            </w:r>
          </w:p>
        </w:tc>
      </w:tr>
      <w:tr w:rsidR="00DF4F1B" w:rsidRPr="00087589" w14:paraId="60A14538" w14:textId="77777777" w:rsidTr="00C85E62">
        <w:trPr>
          <w:trHeight w:val="1116"/>
        </w:trPr>
        <w:tc>
          <w:tcPr>
            <w:tcW w:w="563" w:type="dxa"/>
          </w:tcPr>
          <w:p w14:paraId="24DA357F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12.</w:t>
            </w:r>
          </w:p>
        </w:tc>
        <w:tc>
          <w:tcPr>
            <w:tcW w:w="3413" w:type="dxa"/>
          </w:tcPr>
          <w:p w14:paraId="62431C75" w14:textId="77777777" w:rsidR="00DF4F1B" w:rsidRPr="00087589" w:rsidRDefault="00DF4F1B" w:rsidP="00C85E62">
            <w:pPr>
              <w:pStyle w:val="TableParagraph"/>
              <w:spacing w:before="1" w:line="297" w:lineRule="auto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Контрольное списывание</w:t>
            </w:r>
          </w:p>
        </w:tc>
        <w:tc>
          <w:tcPr>
            <w:tcW w:w="715" w:type="dxa"/>
          </w:tcPr>
          <w:p w14:paraId="43A78DBE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0DF598AE" w14:textId="77777777" w:rsidR="00DF4F1B" w:rsidRPr="00087589" w:rsidRDefault="00DF4F1B" w:rsidP="00C85E62">
            <w:pPr>
              <w:pStyle w:val="TableParagraph"/>
              <w:jc w:val="center"/>
            </w:pPr>
            <w:r w:rsidRPr="00087589">
              <w:t>1</w:t>
            </w:r>
          </w:p>
        </w:tc>
        <w:tc>
          <w:tcPr>
            <w:tcW w:w="1630" w:type="dxa"/>
          </w:tcPr>
          <w:p w14:paraId="21EEF8D8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67CD41B2" w14:textId="3E616BB8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485E3197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Контрольная работа;</w:t>
            </w:r>
          </w:p>
        </w:tc>
      </w:tr>
    </w:tbl>
    <w:p w14:paraId="25E96D9B" w14:textId="77777777" w:rsidR="00DF4F1B" w:rsidRPr="00087589" w:rsidRDefault="00DF4F1B" w:rsidP="00DF4F1B">
      <w:pPr>
        <w:spacing w:line="297" w:lineRule="auto"/>
        <w:jc w:val="both"/>
        <w:rPr>
          <w:rFonts w:ascii="Times New Roman" w:hAnsi="Times New Roman" w:cs="Times New Roman"/>
          <w:sz w:val="23"/>
        </w:rPr>
        <w:sectPr w:rsidR="00DF4F1B" w:rsidRPr="00087589">
          <w:pgSz w:w="11900" w:h="16840"/>
          <w:pgMar w:top="52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413"/>
        <w:gridCol w:w="715"/>
        <w:gridCol w:w="1583"/>
        <w:gridCol w:w="1630"/>
        <w:gridCol w:w="1137"/>
        <w:gridCol w:w="1606"/>
      </w:tblGrid>
      <w:tr w:rsidR="00DF4F1B" w:rsidRPr="00087589" w14:paraId="7C40AAE6" w14:textId="77777777" w:rsidTr="00C85E62">
        <w:trPr>
          <w:trHeight w:val="978"/>
        </w:trPr>
        <w:tc>
          <w:tcPr>
            <w:tcW w:w="563" w:type="dxa"/>
          </w:tcPr>
          <w:p w14:paraId="071E9B3E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lastRenderedPageBreak/>
              <w:t>13.</w:t>
            </w:r>
          </w:p>
        </w:tc>
        <w:tc>
          <w:tcPr>
            <w:tcW w:w="3413" w:type="dxa"/>
          </w:tcPr>
          <w:p w14:paraId="3C365B63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130"/>
              <w:jc w:val="both"/>
              <w:rPr>
                <w:sz w:val="23"/>
              </w:rPr>
            </w:pPr>
            <w:r w:rsidRPr="00087589">
              <w:rPr>
                <w:sz w:val="23"/>
              </w:rPr>
              <w:t>Что такое главные члены предложения?</w:t>
            </w:r>
          </w:p>
        </w:tc>
        <w:tc>
          <w:tcPr>
            <w:tcW w:w="715" w:type="dxa"/>
          </w:tcPr>
          <w:p w14:paraId="0C5CB1D8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5B1F6CE1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5FA0E388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3A45B28C" w14:textId="14DE8C4C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1EDF6C0B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 w:right="728"/>
              <w:jc w:val="both"/>
              <w:rPr>
                <w:sz w:val="23"/>
              </w:rPr>
            </w:pPr>
            <w:r w:rsidRPr="00087589">
              <w:rPr>
                <w:sz w:val="23"/>
              </w:rPr>
              <w:t>Устный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опрос;</w:t>
            </w:r>
          </w:p>
        </w:tc>
      </w:tr>
      <w:tr w:rsidR="00DF4F1B" w:rsidRPr="00087589" w14:paraId="66A097B3" w14:textId="77777777" w:rsidTr="00C85E62">
        <w:trPr>
          <w:trHeight w:val="692"/>
        </w:trPr>
        <w:tc>
          <w:tcPr>
            <w:tcW w:w="563" w:type="dxa"/>
          </w:tcPr>
          <w:p w14:paraId="57E92FA4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14.</w:t>
            </w:r>
          </w:p>
        </w:tc>
        <w:tc>
          <w:tcPr>
            <w:tcW w:w="3413" w:type="dxa"/>
          </w:tcPr>
          <w:p w14:paraId="27D58A9C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130"/>
              <w:jc w:val="both"/>
              <w:rPr>
                <w:sz w:val="23"/>
              </w:rPr>
            </w:pPr>
            <w:r w:rsidRPr="00087589">
              <w:rPr>
                <w:sz w:val="23"/>
              </w:rPr>
              <w:t>Что такое второстепенные члены предложения?</w:t>
            </w:r>
          </w:p>
        </w:tc>
        <w:tc>
          <w:tcPr>
            <w:tcW w:w="715" w:type="dxa"/>
          </w:tcPr>
          <w:p w14:paraId="463348F4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3882A104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0667F145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5C9F9D3C" w14:textId="38B8F2A3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725FF756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 w:right="728"/>
              <w:jc w:val="both"/>
              <w:rPr>
                <w:sz w:val="23"/>
              </w:rPr>
            </w:pPr>
            <w:r w:rsidRPr="00087589">
              <w:rPr>
                <w:sz w:val="23"/>
              </w:rPr>
              <w:t>Устный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опрос;</w:t>
            </w:r>
          </w:p>
        </w:tc>
      </w:tr>
      <w:tr w:rsidR="00DF4F1B" w:rsidRPr="00087589" w14:paraId="0B0DE722" w14:textId="77777777" w:rsidTr="00C85E62">
        <w:trPr>
          <w:trHeight w:val="794"/>
        </w:trPr>
        <w:tc>
          <w:tcPr>
            <w:tcW w:w="563" w:type="dxa"/>
          </w:tcPr>
          <w:p w14:paraId="39E898CD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15.</w:t>
            </w:r>
          </w:p>
        </w:tc>
        <w:tc>
          <w:tcPr>
            <w:tcW w:w="3413" w:type="dxa"/>
          </w:tcPr>
          <w:p w14:paraId="2B3AC418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130"/>
              <w:jc w:val="both"/>
              <w:rPr>
                <w:sz w:val="23"/>
              </w:rPr>
            </w:pPr>
            <w:r w:rsidRPr="00087589">
              <w:rPr>
                <w:sz w:val="23"/>
              </w:rPr>
              <w:t>Подлежащее и сказуемое – главные члены предложения</w:t>
            </w:r>
          </w:p>
        </w:tc>
        <w:tc>
          <w:tcPr>
            <w:tcW w:w="715" w:type="dxa"/>
          </w:tcPr>
          <w:p w14:paraId="08819B79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6F3620C2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0A93AE56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5E93D675" w14:textId="2A412571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68972FB3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 w:right="728"/>
              <w:jc w:val="both"/>
              <w:rPr>
                <w:sz w:val="23"/>
              </w:rPr>
            </w:pPr>
            <w:r w:rsidRPr="00087589">
              <w:rPr>
                <w:sz w:val="23"/>
              </w:rPr>
              <w:t>Устный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опрос;</w:t>
            </w:r>
          </w:p>
        </w:tc>
      </w:tr>
      <w:tr w:rsidR="00DF4F1B" w:rsidRPr="00087589" w14:paraId="4C74F109" w14:textId="77777777" w:rsidTr="00C85E62">
        <w:trPr>
          <w:trHeight w:val="794"/>
        </w:trPr>
        <w:tc>
          <w:tcPr>
            <w:tcW w:w="563" w:type="dxa"/>
          </w:tcPr>
          <w:p w14:paraId="2F68B58E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16.</w:t>
            </w:r>
          </w:p>
        </w:tc>
        <w:tc>
          <w:tcPr>
            <w:tcW w:w="3413" w:type="dxa"/>
          </w:tcPr>
          <w:p w14:paraId="5F09D6E2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282"/>
              <w:jc w:val="both"/>
              <w:rPr>
                <w:sz w:val="23"/>
              </w:rPr>
            </w:pPr>
            <w:r w:rsidRPr="00087589">
              <w:rPr>
                <w:sz w:val="23"/>
              </w:rPr>
              <w:t xml:space="preserve">Что такое распространенные и нераспространённые предложения? </w:t>
            </w:r>
          </w:p>
        </w:tc>
        <w:tc>
          <w:tcPr>
            <w:tcW w:w="715" w:type="dxa"/>
          </w:tcPr>
          <w:p w14:paraId="17859530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7AB91A4A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2A329081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70DE7602" w14:textId="20462BCE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21622011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 w:right="728"/>
              <w:jc w:val="both"/>
              <w:rPr>
                <w:sz w:val="23"/>
              </w:rPr>
            </w:pPr>
            <w:r w:rsidRPr="00087589">
              <w:rPr>
                <w:sz w:val="23"/>
              </w:rPr>
              <w:t>Устный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опрос;</w:t>
            </w:r>
          </w:p>
        </w:tc>
      </w:tr>
      <w:tr w:rsidR="00DF4F1B" w:rsidRPr="00087589" w14:paraId="2E7FA103" w14:textId="77777777" w:rsidTr="00C85E62">
        <w:trPr>
          <w:trHeight w:val="731"/>
        </w:trPr>
        <w:tc>
          <w:tcPr>
            <w:tcW w:w="563" w:type="dxa"/>
          </w:tcPr>
          <w:p w14:paraId="3D4FBD56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17.</w:t>
            </w:r>
          </w:p>
        </w:tc>
        <w:tc>
          <w:tcPr>
            <w:tcW w:w="3413" w:type="dxa"/>
          </w:tcPr>
          <w:p w14:paraId="371F68A1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282"/>
              <w:jc w:val="both"/>
              <w:rPr>
                <w:sz w:val="23"/>
              </w:rPr>
            </w:pPr>
            <w:r w:rsidRPr="00087589">
              <w:rPr>
                <w:sz w:val="23"/>
              </w:rPr>
              <w:t>Как установить связь слов в предложении?</w:t>
            </w:r>
          </w:p>
        </w:tc>
        <w:tc>
          <w:tcPr>
            <w:tcW w:w="715" w:type="dxa"/>
          </w:tcPr>
          <w:p w14:paraId="4AFDC0E7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03DE44A6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00FC48E9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6985B363" w14:textId="3F0B49D0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493FC544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 w:right="728"/>
              <w:jc w:val="both"/>
              <w:rPr>
                <w:sz w:val="23"/>
              </w:rPr>
            </w:pPr>
            <w:r w:rsidRPr="00087589">
              <w:rPr>
                <w:sz w:val="23"/>
              </w:rPr>
              <w:t>Устный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опрос;</w:t>
            </w:r>
          </w:p>
        </w:tc>
      </w:tr>
      <w:tr w:rsidR="00DF4F1B" w:rsidRPr="00087589" w14:paraId="20D79E90" w14:textId="77777777" w:rsidTr="00C85E62">
        <w:trPr>
          <w:trHeight w:val="685"/>
        </w:trPr>
        <w:tc>
          <w:tcPr>
            <w:tcW w:w="563" w:type="dxa"/>
          </w:tcPr>
          <w:p w14:paraId="7150CBB9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18.</w:t>
            </w:r>
          </w:p>
        </w:tc>
        <w:tc>
          <w:tcPr>
            <w:tcW w:w="3413" w:type="dxa"/>
          </w:tcPr>
          <w:p w14:paraId="43A47E07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85"/>
              <w:jc w:val="both"/>
              <w:rPr>
                <w:sz w:val="23"/>
              </w:rPr>
            </w:pPr>
            <w:r w:rsidRPr="00087589">
              <w:rPr>
                <w:sz w:val="23"/>
              </w:rPr>
              <w:t>Развитие речи. Обучающее сочинение по картинке</w:t>
            </w:r>
          </w:p>
        </w:tc>
        <w:tc>
          <w:tcPr>
            <w:tcW w:w="715" w:type="dxa"/>
          </w:tcPr>
          <w:p w14:paraId="1883BC45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10DA61DC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24E8F0A4" w14:textId="77777777" w:rsidR="00DF4F1B" w:rsidRPr="00087589" w:rsidRDefault="00DF4F1B" w:rsidP="00C85E62">
            <w:pPr>
              <w:pStyle w:val="TableParagraph"/>
              <w:jc w:val="center"/>
            </w:pPr>
            <w:r w:rsidRPr="00087589">
              <w:t>1</w:t>
            </w:r>
          </w:p>
        </w:tc>
        <w:tc>
          <w:tcPr>
            <w:tcW w:w="1137" w:type="dxa"/>
          </w:tcPr>
          <w:p w14:paraId="17649481" w14:textId="2F1B9172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08A1D2F0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 w:right="125"/>
              <w:jc w:val="both"/>
              <w:rPr>
                <w:sz w:val="23"/>
              </w:rPr>
            </w:pPr>
            <w:r w:rsidRPr="00087589">
              <w:rPr>
                <w:sz w:val="23"/>
              </w:rPr>
              <w:t>Практическая</w:t>
            </w:r>
          </w:p>
          <w:p w14:paraId="4325EBE6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 w:right="125"/>
              <w:jc w:val="both"/>
              <w:rPr>
                <w:sz w:val="23"/>
              </w:rPr>
            </w:pPr>
            <w:r w:rsidRPr="00087589">
              <w:rPr>
                <w:sz w:val="23"/>
              </w:rPr>
              <w:t>работа</w:t>
            </w:r>
          </w:p>
        </w:tc>
      </w:tr>
      <w:tr w:rsidR="00DF4F1B" w:rsidRPr="00087589" w14:paraId="0786F6CD" w14:textId="77777777" w:rsidTr="00C85E62">
        <w:trPr>
          <w:trHeight w:val="356"/>
        </w:trPr>
        <w:tc>
          <w:tcPr>
            <w:tcW w:w="563" w:type="dxa"/>
          </w:tcPr>
          <w:p w14:paraId="0AEAC325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19.</w:t>
            </w:r>
          </w:p>
        </w:tc>
        <w:tc>
          <w:tcPr>
            <w:tcW w:w="3413" w:type="dxa"/>
          </w:tcPr>
          <w:p w14:paraId="6B4D2B32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85"/>
              <w:jc w:val="both"/>
              <w:rPr>
                <w:sz w:val="23"/>
              </w:rPr>
            </w:pPr>
            <w:r w:rsidRPr="00087589">
              <w:rPr>
                <w:sz w:val="23"/>
              </w:rPr>
              <w:t>Анализ сочинений</w:t>
            </w:r>
          </w:p>
        </w:tc>
        <w:tc>
          <w:tcPr>
            <w:tcW w:w="715" w:type="dxa"/>
          </w:tcPr>
          <w:p w14:paraId="0A7F0551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45FBBA7C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652DFA84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2FF08121" w14:textId="4FA796EF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3896AD66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 w:right="-16"/>
              <w:jc w:val="both"/>
              <w:rPr>
                <w:sz w:val="23"/>
              </w:rPr>
            </w:pPr>
            <w:r w:rsidRPr="00087589">
              <w:rPr>
                <w:sz w:val="23"/>
              </w:rPr>
              <w:t>Письменный контроль</w:t>
            </w:r>
          </w:p>
        </w:tc>
      </w:tr>
      <w:tr w:rsidR="00DF4F1B" w:rsidRPr="00087589" w14:paraId="63685D31" w14:textId="77777777" w:rsidTr="00C85E62">
        <w:trPr>
          <w:trHeight w:val="309"/>
        </w:trPr>
        <w:tc>
          <w:tcPr>
            <w:tcW w:w="563" w:type="dxa"/>
          </w:tcPr>
          <w:p w14:paraId="5FB6DAA8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20.</w:t>
            </w:r>
          </w:p>
        </w:tc>
        <w:tc>
          <w:tcPr>
            <w:tcW w:w="3413" w:type="dxa"/>
          </w:tcPr>
          <w:p w14:paraId="04EF441D" w14:textId="77777777" w:rsidR="00DF4F1B" w:rsidRPr="00087589" w:rsidRDefault="00DF4F1B" w:rsidP="00C85E62">
            <w:pPr>
              <w:pStyle w:val="TableParagraph"/>
              <w:spacing w:before="4" w:line="297" w:lineRule="auto"/>
              <w:ind w:left="74" w:right="664"/>
              <w:jc w:val="both"/>
              <w:rPr>
                <w:sz w:val="23"/>
              </w:rPr>
            </w:pPr>
            <w:r w:rsidRPr="00087589">
              <w:rPr>
                <w:sz w:val="23"/>
              </w:rPr>
              <w:t xml:space="preserve">Контрольный диктант </w:t>
            </w:r>
          </w:p>
        </w:tc>
        <w:tc>
          <w:tcPr>
            <w:tcW w:w="715" w:type="dxa"/>
          </w:tcPr>
          <w:p w14:paraId="6A14C148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3947E290" w14:textId="77777777" w:rsidR="00DF4F1B" w:rsidRPr="00087589" w:rsidRDefault="00DF4F1B" w:rsidP="00C85E62">
            <w:pPr>
              <w:pStyle w:val="TableParagraph"/>
              <w:jc w:val="center"/>
            </w:pPr>
          </w:p>
        </w:tc>
        <w:tc>
          <w:tcPr>
            <w:tcW w:w="1630" w:type="dxa"/>
          </w:tcPr>
          <w:p w14:paraId="15CB8E60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3D21A71B" w14:textId="6B5624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4F14936B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 w:right="125"/>
              <w:jc w:val="both"/>
              <w:rPr>
                <w:sz w:val="23"/>
              </w:rPr>
            </w:pPr>
            <w:r w:rsidRPr="00087589">
              <w:rPr>
                <w:sz w:val="23"/>
              </w:rPr>
              <w:t>Диктант</w:t>
            </w:r>
          </w:p>
        </w:tc>
      </w:tr>
      <w:tr w:rsidR="00DF4F1B" w:rsidRPr="00087589" w14:paraId="59721352" w14:textId="77777777" w:rsidTr="00C85E62">
        <w:trPr>
          <w:trHeight w:val="816"/>
        </w:trPr>
        <w:tc>
          <w:tcPr>
            <w:tcW w:w="563" w:type="dxa"/>
          </w:tcPr>
          <w:p w14:paraId="35CBFB2A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21.</w:t>
            </w:r>
          </w:p>
        </w:tc>
        <w:tc>
          <w:tcPr>
            <w:tcW w:w="3413" w:type="dxa"/>
          </w:tcPr>
          <w:p w14:paraId="6D6F5658" w14:textId="77777777" w:rsidR="00DF4F1B" w:rsidRPr="00087589" w:rsidRDefault="00DF4F1B" w:rsidP="00C85E62">
            <w:pPr>
              <w:pStyle w:val="TableParagraph"/>
              <w:spacing w:before="4" w:line="297" w:lineRule="auto"/>
              <w:ind w:left="74" w:right="664"/>
              <w:jc w:val="both"/>
              <w:rPr>
                <w:sz w:val="23"/>
              </w:rPr>
            </w:pPr>
            <w:r w:rsidRPr="00087589">
              <w:rPr>
                <w:sz w:val="23"/>
              </w:rPr>
              <w:t>Работа над ошибками</w:t>
            </w:r>
          </w:p>
        </w:tc>
        <w:tc>
          <w:tcPr>
            <w:tcW w:w="715" w:type="dxa"/>
          </w:tcPr>
          <w:p w14:paraId="635050DF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1B3B723A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5299CE2C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7187432D" w14:textId="62C1DAAC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6D290357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Письменный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контроль;</w:t>
            </w:r>
          </w:p>
        </w:tc>
      </w:tr>
      <w:tr w:rsidR="00DF4F1B" w:rsidRPr="00087589" w14:paraId="1D3AE7AA" w14:textId="77777777" w:rsidTr="00C85E62">
        <w:trPr>
          <w:trHeight w:val="715"/>
        </w:trPr>
        <w:tc>
          <w:tcPr>
            <w:tcW w:w="563" w:type="dxa"/>
          </w:tcPr>
          <w:p w14:paraId="085C0E3A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22.</w:t>
            </w:r>
          </w:p>
        </w:tc>
        <w:tc>
          <w:tcPr>
            <w:tcW w:w="3413" w:type="dxa"/>
          </w:tcPr>
          <w:p w14:paraId="4E9A8DF4" w14:textId="77777777" w:rsidR="00DF4F1B" w:rsidRPr="00087589" w:rsidRDefault="00DF4F1B" w:rsidP="00C85E62">
            <w:pPr>
              <w:pStyle w:val="TableParagraph"/>
              <w:spacing w:before="4" w:line="297" w:lineRule="auto"/>
              <w:ind w:left="74" w:right="664"/>
              <w:jc w:val="both"/>
              <w:rPr>
                <w:sz w:val="23"/>
              </w:rPr>
            </w:pPr>
            <w:r w:rsidRPr="00087589">
              <w:rPr>
                <w:sz w:val="23"/>
              </w:rPr>
              <w:t>Что такое лексическое значение слова?</w:t>
            </w:r>
          </w:p>
        </w:tc>
        <w:tc>
          <w:tcPr>
            <w:tcW w:w="715" w:type="dxa"/>
          </w:tcPr>
          <w:p w14:paraId="1A449D0A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5549427A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768824D9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5FFA9390" w14:textId="41EED2A0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2AFBE989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jc w:val="both"/>
              <w:rPr>
                <w:sz w:val="23"/>
              </w:rPr>
            </w:pPr>
            <w:r w:rsidRPr="00087589">
              <w:rPr>
                <w:sz w:val="23"/>
              </w:rPr>
              <w:t xml:space="preserve">Устный 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опрос;</w:t>
            </w:r>
          </w:p>
        </w:tc>
      </w:tr>
      <w:tr w:rsidR="00DF4F1B" w:rsidRPr="00087589" w14:paraId="0A07F99B" w14:textId="77777777" w:rsidTr="00C85E62">
        <w:trPr>
          <w:trHeight w:val="715"/>
        </w:trPr>
        <w:tc>
          <w:tcPr>
            <w:tcW w:w="563" w:type="dxa"/>
          </w:tcPr>
          <w:p w14:paraId="77D635C1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23.</w:t>
            </w:r>
          </w:p>
        </w:tc>
        <w:tc>
          <w:tcPr>
            <w:tcW w:w="3413" w:type="dxa"/>
          </w:tcPr>
          <w:p w14:paraId="6FD91483" w14:textId="77777777" w:rsidR="00DF4F1B" w:rsidRPr="00087589" w:rsidRDefault="00DF4F1B" w:rsidP="00C85E62">
            <w:pPr>
              <w:pStyle w:val="TableParagraph"/>
              <w:spacing w:before="4" w:line="297" w:lineRule="auto"/>
              <w:ind w:left="74" w:right="664"/>
              <w:jc w:val="both"/>
              <w:rPr>
                <w:sz w:val="23"/>
              </w:rPr>
            </w:pPr>
            <w:r w:rsidRPr="00087589">
              <w:rPr>
                <w:sz w:val="23"/>
              </w:rPr>
              <w:t>Что такое лексическое значение слова?</w:t>
            </w:r>
          </w:p>
        </w:tc>
        <w:tc>
          <w:tcPr>
            <w:tcW w:w="715" w:type="dxa"/>
          </w:tcPr>
          <w:p w14:paraId="75F4D8E7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4D3204BD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12EC9304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18D0B774" w14:textId="02130B50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1A1A9D0F" w14:textId="77777777" w:rsidR="00DF4F1B" w:rsidRPr="00087589" w:rsidRDefault="00DF4F1B" w:rsidP="00C85E62">
            <w:pPr>
              <w:rPr>
                <w:rFonts w:ascii="Times New Roman" w:hAnsi="Times New Roman" w:cs="Times New Roman"/>
              </w:rPr>
            </w:pPr>
            <w:r w:rsidRPr="00087589">
              <w:rPr>
                <w:rFonts w:ascii="Times New Roman" w:hAnsi="Times New Roman" w:cs="Times New Roman"/>
                <w:sz w:val="23"/>
              </w:rPr>
              <w:t>Устный опрос;</w:t>
            </w:r>
            <w:r w:rsidRPr="00087589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</w:p>
        </w:tc>
      </w:tr>
      <w:tr w:rsidR="00DF4F1B" w:rsidRPr="00087589" w14:paraId="5F91DE8E" w14:textId="77777777" w:rsidTr="00C85E62">
        <w:trPr>
          <w:trHeight w:val="715"/>
        </w:trPr>
        <w:tc>
          <w:tcPr>
            <w:tcW w:w="563" w:type="dxa"/>
          </w:tcPr>
          <w:p w14:paraId="6EFF68C7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24.</w:t>
            </w:r>
          </w:p>
        </w:tc>
        <w:tc>
          <w:tcPr>
            <w:tcW w:w="3413" w:type="dxa"/>
          </w:tcPr>
          <w:p w14:paraId="57638058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162"/>
              <w:jc w:val="both"/>
              <w:rPr>
                <w:sz w:val="23"/>
              </w:rPr>
            </w:pPr>
            <w:r w:rsidRPr="00087589">
              <w:rPr>
                <w:sz w:val="23"/>
              </w:rPr>
              <w:t>Что такое однозначные и многозначные слова?</w:t>
            </w:r>
          </w:p>
        </w:tc>
        <w:tc>
          <w:tcPr>
            <w:tcW w:w="715" w:type="dxa"/>
          </w:tcPr>
          <w:p w14:paraId="1F3F9918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65E1017D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0402F51A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00818E03" w14:textId="2FA59E9B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0531B8F9" w14:textId="77777777" w:rsidR="00DF4F1B" w:rsidRPr="00087589" w:rsidRDefault="00DF4F1B" w:rsidP="00C85E62">
            <w:pPr>
              <w:rPr>
                <w:rFonts w:ascii="Times New Roman" w:hAnsi="Times New Roman" w:cs="Times New Roman"/>
              </w:rPr>
            </w:pPr>
            <w:r w:rsidRPr="00087589">
              <w:rPr>
                <w:rFonts w:ascii="Times New Roman" w:hAnsi="Times New Roman" w:cs="Times New Roman"/>
                <w:sz w:val="23"/>
              </w:rPr>
              <w:t>Устный опрос;</w:t>
            </w:r>
            <w:r w:rsidRPr="00087589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</w:p>
        </w:tc>
      </w:tr>
      <w:tr w:rsidR="00DF4F1B" w:rsidRPr="00087589" w14:paraId="329A5F68" w14:textId="77777777" w:rsidTr="00C85E62">
        <w:trPr>
          <w:trHeight w:val="715"/>
        </w:trPr>
        <w:tc>
          <w:tcPr>
            <w:tcW w:w="563" w:type="dxa"/>
          </w:tcPr>
          <w:p w14:paraId="7A13D877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25.</w:t>
            </w:r>
          </w:p>
        </w:tc>
        <w:tc>
          <w:tcPr>
            <w:tcW w:w="3413" w:type="dxa"/>
          </w:tcPr>
          <w:p w14:paraId="666436E1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162"/>
              <w:jc w:val="both"/>
              <w:rPr>
                <w:sz w:val="23"/>
              </w:rPr>
            </w:pPr>
            <w:r w:rsidRPr="00087589">
              <w:rPr>
                <w:sz w:val="23"/>
              </w:rPr>
              <w:t>Что такое прямое и переносное значение многозначных слов?</w:t>
            </w:r>
          </w:p>
        </w:tc>
        <w:tc>
          <w:tcPr>
            <w:tcW w:w="715" w:type="dxa"/>
          </w:tcPr>
          <w:p w14:paraId="2D9A3413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0FCC8AAE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34F0FD85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1C3A95A9" w14:textId="7FC27008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0E8C2CAB" w14:textId="77777777" w:rsidR="00DF4F1B" w:rsidRPr="00087589" w:rsidRDefault="00DF4F1B" w:rsidP="00C85E62">
            <w:pPr>
              <w:rPr>
                <w:rFonts w:ascii="Times New Roman" w:hAnsi="Times New Roman" w:cs="Times New Roman"/>
              </w:rPr>
            </w:pPr>
            <w:r w:rsidRPr="00087589">
              <w:rPr>
                <w:rFonts w:ascii="Times New Roman" w:hAnsi="Times New Roman" w:cs="Times New Roman"/>
                <w:sz w:val="23"/>
              </w:rPr>
              <w:t>Устный опрос;</w:t>
            </w:r>
            <w:r w:rsidRPr="00087589">
              <w:rPr>
                <w:rFonts w:ascii="Times New Roman" w:hAnsi="Times New Roman" w:cs="Times New Roman"/>
                <w:spacing w:val="1"/>
                <w:sz w:val="23"/>
              </w:rPr>
              <w:t xml:space="preserve"> </w:t>
            </w:r>
          </w:p>
        </w:tc>
      </w:tr>
      <w:tr w:rsidR="00DF4F1B" w:rsidRPr="00087589" w14:paraId="3C0252FD" w14:textId="77777777" w:rsidTr="00C85E62">
        <w:trPr>
          <w:trHeight w:val="715"/>
        </w:trPr>
        <w:tc>
          <w:tcPr>
            <w:tcW w:w="563" w:type="dxa"/>
          </w:tcPr>
          <w:p w14:paraId="674AF6F7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26.</w:t>
            </w:r>
          </w:p>
        </w:tc>
        <w:tc>
          <w:tcPr>
            <w:tcW w:w="3413" w:type="dxa"/>
          </w:tcPr>
          <w:p w14:paraId="41F147EF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162"/>
              <w:jc w:val="both"/>
              <w:rPr>
                <w:sz w:val="23"/>
              </w:rPr>
            </w:pPr>
            <w:r w:rsidRPr="00087589">
              <w:rPr>
                <w:sz w:val="23"/>
              </w:rPr>
              <w:t>Что такое синонимы?</w:t>
            </w:r>
          </w:p>
        </w:tc>
        <w:tc>
          <w:tcPr>
            <w:tcW w:w="715" w:type="dxa"/>
          </w:tcPr>
          <w:p w14:paraId="60616C5F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14875C78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27F326E9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36287EC7" w14:textId="6150DDF0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4A9472BB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 w:right="728"/>
              <w:jc w:val="both"/>
              <w:rPr>
                <w:sz w:val="23"/>
              </w:rPr>
            </w:pPr>
            <w:r w:rsidRPr="00087589">
              <w:rPr>
                <w:sz w:val="23"/>
              </w:rPr>
              <w:t>Устный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опрос;</w:t>
            </w:r>
          </w:p>
        </w:tc>
      </w:tr>
      <w:tr w:rsidR="00DF4F1B" w:rsidRPr="00087589" w14:paraId="74CB437C" w14:textId="77777777" w:rsidTr="00C85E62">
        <w:trPr>
          <w:trHeight w:val="715"/>
        </w:trPr>
        <w:tc>
          <w:tcPr>
            <w:tcW w:w="563" w:type="dxa"/>
          </w:tcPr>
          <w:p w14:paraId="403692B2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27.</w:t>
            </w:r>
          </w:p>
        </w:tc>
        <w:tc>
          <w:tcPr>
            <w:tcW w:w="3413" w:type="dxa"/>
          </w:tcPr>
          <w:p w14:paraId="08A687E4" w14:textId="77777777" w:rsidR="00DF4F1B" w:rsidRPr="00087589" w:rsidRDefault="00DF4F1B" w:rsidP="00C85E62">
            <w:pPr>
              <w:pStyle w:val="TableParagraph"/>
              <w:spacing w:before="88" w:line="297" w:lineRule="auto"/>
              <w:ind w:right="162"/>
              <w:jc w:val="both"/>
              <w:rPr>
                <w:sz w:val="23"/>
              </w:rPr>
            </w:pPr>
            <w:r w:rsidRPr="00087589">
              <w:rPr>
                <w:sz w:val="23"/>
              </w:rPr>
              <w:t>Что такое антонимы?</w:t>
            </w:r>
          </w:p>
        </w:tc>
        <w:tc>
          <w:tcPr>
            <w:tcW w:w="715" w:type="dxa"/>
          </w:tcPr>
          <w:p w14:paraId="77B7E568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64E8ADBB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4D5DCEF3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22D92F53" w14:textId="765F23EA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00F93DFA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 w:right="728"/>
              <w:jc w:val="both"/>
              <w:rPr>
                <w:sz w:val="23"/>
              </w:rPr>
            </w:pPr>
            <w:r w:rsidRPr="00087589">
              <w:rPr>
                <w:sz w:val="23"/>
              </w:rPr>
              <w:t>Устный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опрос;</w:t>
            </w:r>
          </w:p>
        </w:tc>
      </w:tr>
      <w:tr w:rsidR="00DF4F1B" w:rsidRPr="00087589" w14:paraId="0DE98807" w14:textId="77777777" w:rsidTr="00C85E62">
        <w:trPr>
          <w:trHeight w:val="715"/>
        </w:trPr>
        <w:tc>
          <w:tcPr>
            <w:tcW w:w="563" w:type="dxa"/>
          </w:tcPr>
          <w:p w14:paraId="34E8D792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28.</w:t>
            </w:r>
          </w:p>
        </w:tc>
        <w:tc>
          <w:tcPr>
            <w:tcW w:w="3413" w:type="dxa"/>
          </w:tcPr>
          <w:p w14:paraId="63A2D43A" w14:textId="77777777" w:rsidR="00DF4F1B" w:rsidRPr="00087589" w:rsidRDefault="00DF4F1B" w:rsidP="00C85E62">
            <w:pPr>
              <w:pStyle w:val="TableParagraph"/>
              <w:spacing w:before="88" w:line="297" w:lineRule="auto"/>
              <w:ind w:right="162"/>
              <w:jc w:val="both"/>
              <w:rPr>
                <w:sz w:val="23"/>
              </w:rPr>
            </w:pPr>
            <w:r w:rsidRPr="00087589">
              <w:rPr>
                <w:sz w:val="23"/>
              </w:rPr>
              <w:t>Что такое антонимы?</w:t>
            </w:r>
          </w:p>
        </w:tc>
        <w:tc>
          <w:tcPr>
            <w:tcW w:w="715" w:type="dxa"/>
          </w:tcPr>
          <w:p w14:paraId="78B4AD41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46677DF0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0B574C9D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2F22D025" w14:textId="3AF1BF25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6597DC41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 w:right="728"/>
              <w:jc w:val="both"/>
              <w:rPr>
                <w:sz w:val="23"/>
              </w:rPr>
            </w:pPr>
            <w:r w:rsidRPr="00087589">
              <w:rPr>
                <w:sz w:val="23"/>
              </w:rPr>
              <w:t>Устный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опрос;</w:t>
            </w:r>
          </w:p>
        </w:tc>
      </w:tr>
      <w:tr w:rsidR="00DF4F1B" w:rsidRPr="00087589" w14:paraId="4247120C" w14:textId="77777777" w:rsidTr="00C85E62">
        <w:trPr>
          <w:trHeight w:val="715"/>
        </w:trPr>
        <w:tc>
          <w:tcPr>
            <w:tcW w:w="563" w:type="dxa"/>
          </w:tcPr>
          <w:p w14:paraId="531422EC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29.</w:t>
            </w:r>
          </w:p>
        </w:tc>
        <w:tc>
          <w:tcPr>
            <w:tcW w:w="3413" w:type="dxa"/>
          </w:tcPr>
          <w:p w14:paraId="468CA248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Контрольный диктант</w:t>
            </w:r>
          </w:p>
        </w:tc>
        <w:tc>
          <w:tcPr>
            <w:tcW w:w="715" w:type="dxa"/>
          </w:tcPr>
          <w:p w14:paraId="1C3A893D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0CAF9DEA" w14:textId="77777777" w:rsidR="00DF4F1B" w:rsidRPr="00087589" w:rsidRDefault="00DF4F1B" w:rsidP="00C85E62">
            <w:pPr>
              <w:pStyle w:val="TableParagraph"/>
              <w:jc w:val="center"/>
            </w:pPr>
          </w:p>
        </w:tc>
        <w:tc>
          <w:tcPr>
            <w:tcW w:w="1630" w:type="dxa"/>
          </w:tcPr>
          <w:p w14:paraId="4849C8B0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51A4E7FF" w14:textId="673EC116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3E64F63B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Диктант</w:t>
            </w:r>
          </w:p>
        </w:tc>
      </w:tr>
      <w:tr w:rsidR="00DF4F1B" w:rsidRPr="00087589" w14:paraId="6061A5F7" w14:textId="77777777" w:rsidTr="00C85E62">
        <w:trPr>
          <w:trHeight w:val="715"/>
        </w:trPr>
        <w:tc>
          <w:tcPr>
            <w:tcW w:w="563" w:type="dxa"/>
          </w:tcPr>
          <w:p w14:paraId="3B8C1D51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30.</w:t>
            </w:r>
          </w:p>
        </w:tc>
        <w:tc>
          <w:tcPr>
            <w:tcW w:w="3413" w:type="dxa"/>
          </w:tcPr>
          <w:p w14:paraId="094D86CB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Работа над ошибками</w:t>
            </w:r>
          </w:p>
        </w:tc>
        <w:tc>
          <w:tcPr>
            <w:tcW w:w="715" w:type="dxa"/>
          </w:tcPr>
          <w:p w14:paraId="7E38CF77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647C117F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06B82C5A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628A2BCB" w14:textId="6D82503E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69BF064D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 w:right="125"/>
              <w:jc w:val="both"/>
              <w:rPr>
                <w:sz w:val="23"/>
              </w:rPr>
            </w:pPr>
            <w:r w:rsidRPr="00087589">
              <w:rPr>
                <w:sz w:val="23"/>
              </w:rPr>
              <w:t>Письменный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контроль;</w:t>
            </w:r>
          </w:p>
        </w:tc>
      </w:tr>
      <w:tr w:rsidR="00DF4F1B" w:rsidRPr="00087589" w14:paraId="595C6FDA" w14:textId="77777777" w:rsidTr="00C85E62">
        <w:trPr>
          <w:trHeight w:val="715"/>
        </w:trPr>
        <w:tc>
          <w:tcPr>
            <w:tcW w:w="563" w:type="dxa"/>
          </w:tcPr>
          <w:p w14:paraId="1D28E773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31.</w:t>
            </w:r>
          </w:p>
        </w:tc>
        <w:tc>
          <w:tcPr>
            <w:tcW w:w="3413" w:type="dxa"/>
          </w:tcPr>
          <w:p w14:paraId="4543DDC6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Что такое родственные слова?</w:t>
            </w:r>
          </w:p>
        </w:tc>
        <w:tc>
          <w:tcPr>
            <w:tcW w:w="715" w:type="dxa"/>
          </w:tcPr>
          <w:p w14:paraId="579FDB35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2AA957C6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3D990066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31B12F1C" w14:textId="3B4D3FE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756907C8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 w:right="728"/>
              <w:jc w:val="both"/>
              <w:rPr>
                <w:sz w:val="23"/>
              </w:rPr>
            </w:pPr>
            <w:r w:rsidRPr="00087589">
              <w:rPr>
                <w:sz w:val="23"/>
              </w:rPr>
              <w:t>Устный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опрос;</w:t>
            </w:r>
          </w:p>
        </w:tc>
      </w:tr>
      <w:tr w:rsidR="00DF4F1B" w:rsidRPr="00087589" w14:paraId="49B49436" w14:textId="77777777" w:rsidTr="00C85E62">
        <w:trPr>
          <w:trHeight w:val="715"/>
        </w:trPr>
        <w:tc>
          <w:tcPr>
            <w:tcW w:w="563" w:type="dxa"/>
          </w:tcPr>
          <w:p w14:paraId="4A3BE320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32.</w:t>
            </w:r>
          </w:p>
        </w:tc>
        <w:tc>
          <w:tcPr>
            <w:tcW w:w="3413" w:type="dxa"/>
          </w:tcPr>
          <w:p w14:paraId="76850FCC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Что такое родственные слова?</w:t>
            </w:r>
          </w:p>
        </w:tc>
        <w:tc>
          <w:tcPr>
            <w:tcW w:w="715" w:type="dxa"/>
          </w:tcPr>
          <w:p w14:paraId="69BC08C2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6DA8D9DC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01BAAF88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71ECA961" w14:textId="1D99519E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1F2AD831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Письменный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контроль;</w:t>
            </w:r>
          </w:p>
        </w:tc>
      </w:tr>
    </w:tbl>
    <w:p w14:paraId="2FA6AF3D" w14:textId="77777777" w:rsidR="00DF4F1B" w:rsidRPr="00087589" w:rsidRDefault="00DF4F1B" w:rsidP="00DF4F1B">
      <w:pPr>
        <w:spacing w:line="297" w:lineRule="auto"/>
        <w:jc w:val="both"/>
        <w:rPr>
          <w:rFonts w:ascii="Times New Roman" w:hAnsi="Times New Roman" w:cs="Times New Roman"/>
          <w:sz w:val="23"/>
        </w:rPr>
        <w:sectPr w:rsidR="00DF4F1B" w:rsidRPr="00087589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413"/>
        <w:gridCol w:w="715"/>
        <w:gridCol w:w="1583"/>
        <w:gridCol w:w="1630"/>
        <w:gridCol w:w="1137"/>
        <w:gridCol w:w="1606"/>
      </w:tblGrid>
      <w:tr w:rsidR="00DF4F1B" w:rsidRPr="00087589" w14:paraId="1B52EF21" w14:textId="77777777" w:rsidTr="00C85E62">
        <w:trPr>
          <w:trHeight w:val="836"/>
        </w:trPr>
        <w:tc>
          <w:tcPr>
            <w:tcW w:w="563" w:type="dxa"/>
          </w:tcPr>
          <w:p w14:paraId="289D85E9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lastRenderedPageBreak/>
              <w:t>33.</w:t>
            </w:r>
          </w:p>
        </w:tc>
        <w:tc>
          <w:tcPr>
            <w:tcW w:w="3413" w:type="dxa"/>
          </w:tcPr>
          <w:p w14:paraId="3E2711D0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Что такое корень слова? Что такое однокоренные слова?</w:t>
            </w:r>
          </w:p>
        </w:tc>
        <w:tc>
          <w:tcPr>
            <w:tcW w:w="715" w:type="dxa"/>
          </w:tcPr>
          <w:p w14:paraId="7BE32E0D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556AB297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79522D15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609883DA" w14:textId="144B46C8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56071A89" w14:textId="77777777" w:rsidR="00DF4F1B" w:rsidRPr="00087589" w:rsidRDefault="00DF4F1B" w:rsidP="00C85E62">
            <w:pPr>
              <w:pStyle w:val="TableParagraph"/>
              <w:spacing w:before="88"/>
              <w:ind w:left="76"/>
              <w:jc w:val="both"/>
              <w:rPr>
                <w:spacing w:val="-55"/>
                <w:sz w:val="23"/>
              </w:rPr>
            </w:pPr>
            <w:r w:rsidRPr="00087589">
              <w:rPr>
                <w:sz w:val="23"/>
              </w:rPr>
              <w:t>Устный</w:t>
            </w:r>
            <w:r w:rsidRPr="00087589">
              <w:rPr>
                <w:spacing w:val="-55"/>
                <w:sz w:val="23"/>
              </w:rPr>
              <w:t xml:space="preserve"> </w:t>
            </w:r>
          </w:p>
          <w:p w14:paraId="6991D987" w14:textId="77777777" w:rsidR="00DF4F1B" w:rsidRPr="00087589" w:rsidRDefault="00DF4F1B" w:rsidP="00C85E62">
            <w:pPr>
              <w:pStyle w:val="TableParagraph"/>
              <w:spacing w:before="88"/>
              <w:ind w:left="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опрос;</w:t>
            </w:r>
          </w:p>
        </w:tc>
      </w:tr>
      <w:tr w:rsidR="00DF4F1B" w:rsidRPr="00087589" w14:paraId="697F618E" w14:textId="77777777" w:rsidTr="00C85E62">
        <w:trPr>
          <w:trHeight w:val="705"/>
        </w:trPr>
        <w:tc>
          <w:tcPr>
            <w:tcW w:w="563" w:type="dxa"/>
          </w:tcPr>
          <w:p w14:paraId="57AC8BB8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34.</w:t>
            </w:r>
          </w:p>
        </w:tc>
        <w:tc>
          <w:tcPr>
            <w:tcW w:w="3413" w:type="dxa"/>
          </w:tcPr>
          <w:p w14:paraId="1178FDAB" w14:textId="77777777" w:rsidR="00DF4F1B" w:rsidRPr="00087589" w:rsidRDefault="00DF4F1B" w:rsidP="00C85E62">
            <w:pPr>
              <w:pStyle w:val="TableParagraph"/>
              <w:spacing w:before="2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Что такое корень слова? Что такое однокоренные слова?</w:t>
            </w:r>
          </w:p>
        </w:tc>
        <w:tc>
          <w:tcPr>
            <w:tcW w:w="715" w:type="dxa"/>
          </w:tcPr>
          <w:p w14:paraId="69A84B35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785A1208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3272BEAF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770A0A20" w14:textId="26E7144A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57336390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 w:right="125"/>
              <w:jc w:val="both"/>
              <w:rPr>
                <w:sz w:val="23"/>
              </w:rPr>
            </w:pPr>
            <w:r w:rsidRPr="00087589">
              <w:rPr>
                <w:sz w:val="23"/>
              </w:rPr>
              <w:t>Тестирование</w:t>
            </w:r>
          </w:p>
        </w:tc>
      </w:tr>
      <w:tr w:rsidR="00DF4F1B" w:rsidRPr="00087589" w14:paraId="3B5AA106" w14:textId="77777777" w:rsidTr="00C85E62">
        <w:trPr>
          <w:trHeight w:val="928"/>
        </w:trPr>
        <w:tc>
          <w:tcPr>
            <w:tcW w:w="563" w:type="dxa"/>
          </w:tcPr>
          <w:p w14:paraId="56CE610C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35.</w:t>
            </w:r>
          </w:p>
        </w:tc>
        <w:tc>
          <w:tcPr>
            <w:tcW w:w="3413" w:type="dxa"/>
          </w:tcPr>
          <w:p w14:paraId="466DE8BE" w14:textId="77777777" w:rsidR="00DF4F1B" w:rsidRPr="00087589" w:rsidRDefault="00DF4F1B" w:rsidP="00C85E62">
            <w:pPr>
              <w:pStyle w:val="TableParagraph"/>
              <w:spacing w:before="2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Какие бывают слоги?</w:t>
            </w:r>
          </w:p>
        </w:tc>
        <w:tc>
          <w:tcPr>
            <w:tcW w:w="715" w:type="dxa"/>
          </w:tcPr>
          <w:p w14:paraId="0186A3A2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254032D4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2AEAB29B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08D29D25" w14:textId="0A02261D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12E35273" w14:textId="77777777" w:rsidR="00DF4F1B" w:rsidRPr="00087589" w:rsidRDefault="00DF4F1B" w:rsidP="00C85E62">
            <w:pPr>
              <w:pStyle w:val="TableParagraph"/>
              <w:spacing w:before="88"/>
              <w:ind w:left="76"/>
              <w:jc w:val="both"/>
              <w:rPr>
                <w:spacing w:val="-55"/>
                <w:sz w:val="23"/>
              </w:rPr>
            </w:pPr>
            <w:r w:rsidRPr="00087589">
              <w:rPr>
                <w:sz w:val="23"/>
              </w:rPr>
              <w:t>Устный</w:t>
            </w:r>
            <w:r w:rsidRPr="00087589">
              <w:rPr>
                <w:spacing w:val="-55"/>
                <w:sz w:val="23"/>
              </w:rPr>
              <w:t xml:space="preserve"> </w:t>
            </w:r>
          </w:p>
          <w:p w14:paraId="35DEB1E0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опрос;</w:t>
            </w:r>
          </w:p>
        </w:tc>
      </w:tr>
      <w:tr w:rsidR="00DF4F1B" w:rsidRPr="00087589" w14:paraId="27CE5E20" w14:textId="77777777" w:rsidTr="00C85E62">
        <w:trPr>
          <w:trHeight w:val="794"/>
        </w:trPr>
        <w:tc>
          <w:tcPr>
            <w:tcW w:w="563" w:type="dxa"/>
          </w:tcPr>
          <w:p w14:paraId="1EE03FA5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36.</w:t>
            </w:r>
          </w:p>
        </w:tc>
        <w:tc>
          <w:tcPr>
            <w:tcW w:w="3413" w:type="dxa"/>
          </w:tcPr>
          <w:p w14:paraId="1BF655F7" w14:textId="77777777" w:rsidR="00DF4F1B" w:rsidRPr="00087589" w:rsidRDefault="00DF4F1B" w:rsidP="00C85E62">
            <w:pPr>
              <w:pStyle w:val="TableParagraph"/>
              <w:spacing w:before="2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Как определить ударный слог?</w:t>
            </w:r>
          </w:p>
        </w:tc>
        <w:tc>
          <w:tcPr>
            <w:tcW w:w="715" w:type="dxa"/>
          </w:tcPr>
          <w:p w14:paraId="544CA0F9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1AC84BCC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111094B3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4425445C" w14:textId="0F7CE81A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64BC5323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 w:right="728"/>
              <w:jc w:val="both"/>
              <w:rPr>
                <w:sz w:val="23"/>
              </w:rPr>
            </w:pPr>
            <w:r w:rsidRPr="00087589">
              <w:rPr>
                <w:sz w:val="23"/>
              </w:rPr>
              <w:t>Устный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опрос;</w:t>
            </w:r>
          </w:p>
        </w:tc>
      </w:tr>
      <w:tr w:rsidR="00DF4F1B" w:rsidRPr="00087589" w14:paraId="1ACCCA3F" w14:textId="77777777" w:rsidTr="00C85E62">
        <w:trPr>
          <w:trHeight w:val="794"/>
        </w:trPr>
        <w:tc>
          <w:tcPr>
            <w:tcW w:w="563" w:type="dxa"/>
          </w:tcPr>
          <w:p w14:paraId="32FDC77E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37.</w:t>
            </w:r>
          </w:p>
        </w:tc>
        <w:tc>
          <w:tcPr>
            <w:tcW w:w="3413" w:type="dxa"/>
          </w:tcPr>
          <w:p w14:paraId="4CDB0CC2" w14:textId="77777777" w:rsidR="00DF4F1B" w:rsidRPr="00087589" w:rsidRDefault="00DF4F1B" w:rsidP="00C85E62">
            <w:pPr>
              <w:pStyle w:val="TableParagraph"/>
              <w:spacing w:before="2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Как определить ударный слог?</w:t>
            </w:r>
          </w:p>
        </w:tc>
        <w:tc>
          <w:tcPr>
            <w:tcW w:w="715" w:type="dxa"/>
          </w:tcPr>
          <w:p w14:paraId="0A853C1B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345F922E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5177B54B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7872DC21" w14:textId="45E0DE73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6973CEAE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Письменный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контроль;</w:t>
            </w:r>
          </w:p>
        </w:tc>
      </w:tr>
      <w:tr w:rsidR="00DF4F1B" w:rsidRPr="00087589" w14:paraId="17C5208C" w14:textId="77777777" w:rsidTr="00C85E62">
        <w:trPr>
          <w:trHeight w:val="781"/>
        </w:trPr>
        <w:tc>
          <w:tcPr>
            <w:tcW w:w="563" w:type="dxa"/>
          </w:tcPr>
          <w:p w14:paraId="3D778EFB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38.</w:t>
            </w:r>
          </w:p>
        </w:tc>
        <w:tc>
          <w:tcPr>
            <w:tcW w:w="3413" w:type="dxa"/>
          </w:tcPr>
          <w:p w14:paraId="2EB50096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131"/>
              <w:jc w:val="both"/>
              <w:rPr>
                <w:sz w:val="23"/>
              </w:rPr>
            </w:pPr>
            <w:r w:rsidRPr="00087589">
              <w:rPr>
                <w:sz w:val="23"/>
              </w:rPr>
              <w:t>Как переносить слоги с одной строки на другую?</w:t>
            </w:r>
          </w:p>
        </w:tc>
        <w:tc>
          <w:tcPr>
            <w:tcW w:w="715" w:type="dxa"/>
          </w:tcPr>
          <w:p w14:paraId="70E44651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006A8ABD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12592B23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01D89338" w14:textId="5EC2B3AC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6C947E7B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 w:right="728"/>
              <w:jc w:val="both"/>
              <w:rPr>
                <w:sz w:val="23"/>
              </w:rPr>
            </w:pPr>
            <w:r w:rsidRPr="00087589">
              <w:rPr>
                <w:sz w:val="23"/>
              </w:rPr>
              <w:t>Устный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опрос;</w:t>
            </w:r>
          </w:p>
        </w:tc>
      </w:tr>
      <w:tr w:rsidR="00DF4F1B" w:rsidRPr="00087589" w14:paraId="3B4796D7" w14:textId="77777777" w:rsidTr="00C85E62">
        <w:trPr>
          <w:trHeight w:val="834"/>
        </w:trPr>
        <w:tc>
          <w:tcPr>
            <w:tcW w:w="563" w:type="dxa"/>
          </w:tcPr>
          <w:p w14:paraId="007E645E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39.</w:t>
            </w:r>
          </w:p>
        </w:tc>
        <w:tc>
          <w:tcPr>
            <w:tcW w:w="3413" w:type="dxa"/>
          </w:tcPr>
          <w:p w14:paraId="0BDD24E5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131"/>
              <w:jc w:val="both"/>
              <w:rPr>
                <w:sz w:val="23"/>
              </w:rPr>
            </w:pPr>
            <w:r w:rsidRPr="00087589">
              <w:rPr>
                <w:sz w:val="23"/>
              </w:rPr>
              <w:t>Как переносить слоги с одной строки на другую?</w:t>
            </w:r>
          </w:p>
        </w:tc>
        <w:tc>
          <w:tcPr>
            <w:tcW w:w="715" w:type="dxa"/>
          </w:tcPr>
          <w:p w14:paraId="3DDD2841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685E1A64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7D276F80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6CED8765" w14:textId="6E73BBC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6F701E4E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Письменный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контроль;</w:t>
            </w:r>
          </w:p>
        </w:tc>
      </w:tr>
      <w:tr w:rsidR="00DF4F1B" w:rsidRPr="00087589" w14:paraId="4DC5B6CA" w14:textId="77777777" w:rsidTr="00C85E62">
        <w:trPr>
          <w:trHeight w:val="833"/>
        </w:trPr>
        <w:tc>
          <w:tcPr>
            <w:tcW w:w="563" w:type="dxa"/>
          </w:tcPr>
          <w:p w14:paraId="44727D5D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40.</w:t>
            </w:r>
          </w:p>
        </w:tc>
        <w:tc>
          <w:tcPr>
            <w:tcW w:w="3413" w:type="dxa"/>
          </w:tcPr>
          <w:p w14:paraId="774028A8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131"/>
              <w:jc w:val="both"/>
              <w:rPr>
                <w:sz w:val="23"/>
              </w:rPr>
            </w:pPr>
            <w:r w:rsidRPr="00087589">
              <w:rPr>
                <w:sz w:val="23"/>
              </w:rPr>
              <w:t>Обучающее сочинение по серии картинок</w:t>
            </w:r>
          </w:p>
        </w:tc>
        <w:tc>
          <w:tcPr>
            <w:tcW w:w="715" w:type="dxa"/>
          </w:tcPr>
          <w:p w14:paraId="7364A6FF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7767691D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55386DB4" w14:textId="77777777" w:rsidR="00DF4F1B" w:rsidRPr="00087589" w:rsidRDefault="00DF4F1B" w:rsidP="00C85E62">
            <w:pPr>
              <w:pStyle w:val="TableParagraph"/>
              <w:jc w:val="center"/>
            </w:pPr>
            <w:r w:rsidRPr="00087589">
              <w:t>1</w:t>
            </w:r>
          </w:p>
        </w:tc>
        <w:tc>
          <w:tcPr>
            <w:tcW w:w="1137" w:type="dxa"/>
          </w:tcPr>
          <w:p w14:paraId="70D56914" w14:textId="68F7A984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462D2A89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 w:right="-16"/>
              <w:jc w:val="both"/>
              <w:rPr>
                <w:sz w:val="23"/>
              </w:rPr>
            </w:pPr>
            <w:r w:rsidRPr="00087589">
              <w:rPr>
                <w:sz w:val="23"/>
              </w:rPr>
              <w:t>Практическая работа</w:t>
            </w:r>
          </w:p>
        </w:tc>
      </w:tr>
      <w:tr w:rsidR="00DF4F1B" w:rsidRPr="00087589" w14:paraId="3B8415C7" w14:textId="77777777" w:rsidTr="00C85E62">
        <w:trPr>
          <w:trHeight w:val="702"/>
        </w:trPr>
        <w:tc>
          <w:tcPr>
            <w:tcW w:w="563" w:type="dxa"/>
          </w:tcPr>
          <w:p w14:paraId="3502483D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41.</w:t>
            </w:r>
          </w:p>
        </w:tc>
        <w:tc>
          <w:tcPr>
            <w:tcW w:w="3413" w:type="dxa"/>
          </w:tcPr>
          <w:p w14:paraId="339A125E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131"/>
              <w:jc w:val="both"/>
              <w:rPr>
                <w:sz w:val="23"/>
              </w:rPr>
            </w:pPr>
            <w:r w:rsidRPr="00087589">
              <w:rPr>
                <w:sz w:val="23"/>
              </w:rPr>
              <w:t>Проверочная работа</w:t>
            </w:r>
          </w:p>
        </w:tc>
        <w:tc>
          <w:tcPr>
            <w:tcW w:w="715" w:type="dxa"/>
          </w:tcPr>
          <w:p w14:paraId="38BF818E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25DA0386" w14:textId="77777777" w:rsidR="00DF4F1B" w:rsidRPr="00087589" w:rsidRDefault="00DF4F1B" w:rsidP="00C85E62">
            <w:pPr>
              <w:pStyle w:val="TableParagraph"/>
              <w:jc w:val="center"/>
            </w:pPr>
            <w:r w:rsidRPr="00087589">
              <w:t>1</w:t>
            </w:r>
          </w:p>
        </w:tc>
        <w:tc>
          <w:tcPr>
            <w:tcW w:w="1630" w:type="dxa"/>
          </w:tcPr>
          <w:p w14:paraId="37C5E47A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3DDAEA05" w14:textId="002F2046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1250A985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Контрольная работа</w:t>
            </w:r>
          </w:p>
        </w:tc>
      </w:tr>
      <w:tr w:rsidR="00DF4F1B" w:rsidRPr="00087589" w14:paraId="3BF4D9A9" w14:textId="77777777" w:rsidTr="00C85E62">
        <w:trPr>
          <w:trHeight w:val="847"/>
        </w:trPr>
        <w:tc>
          <w:tcPr>
            <w:tcW w:w="563" w:type="dxa"/>
          </w:tcPr>
          <w:p w14:paraId="5544518D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42.</w:t>
            </w:r>
          </w:p>
        </w:tc>
        <w:tc>
          <w:tcPr>
            <w:tcW w:w="3413" w:type="dxa"/>
          </w:tcPr>
          <w:p w14:paraId="38F97B65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131"/>
              <w:jc w:val="both"/>
              <w:rPr>
                <w:sz w:val="23"/>
              </w:rPr>
            </w:pPr>
            <w:r w:rsidRPr="00087589">
              <w:rPr>
                <w:sz w:val="23"/>
              </w:rPr>
              <w:t>Контрольный диктант</w:t>
            </w:r>
          </w:p>
        </w:tc>
        <w:tc>
          <w:tcPr>
            <w:tcW w:w="715" w:type="dxa"/>
          </w:tcPr>
          <w:p w14:paraId="55FF9E1E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4A61C93A" w14:textId="77777777" w:rsidR="00DF4F1B" w:rsidRPr="00087589" w:rsidRDefault="00DF4F1B" w:rsidP="00C85E62">
            <w:pPr>
              <w:pStyle w:val="TableParagraph"/>
              <w:jc w:val="center"/>
            </w:pPr>
          </w:p>
        </w:tc>
        <w:tc>
          <w:tcPr>
            <w:tcW w:w="1630" w:type="dxa"/>
          </w:tcPr>
          <w:p w14:paraId="2471983A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34E9C0F6" w14:textId="2AF5BF73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069C79AF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Диктант</w:t>
            </w:r>
          </w:p>
        </w:tc>
      </w:tr>
      <w:tr w:rsidR="00DF4F1B" w:rsidRPr="00087589" w14:paraId="42AB3D30" w14:textId="77777777" w:rsidTr="00C85E62">
        <w:trPr>
          <w:trHeight w:val="847"/>
        </w:trPr>
        <w:tc>
          <w:tcPr>
            <w:tcW w:w="563" w:type="dxa"/>
          </w:tcPr>
          <w:p w14:paraId="3B4EECE1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43.</w:t>
            </w:r>
          </w:p>
        </w:tc>
        <w:tc>
          <w:tcPr>
            <w:tcW w:w="3413" w:type="dxa"/>
          </w:tcPr>
          <w:p w14:paraId="5DE24E53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131"/>
              <w:jc w:val="both"/>
              <w:rPr>
                <w:sz w:val="23"/>
              </w:rPr>
            </w:pPr>
            <w:r w:rsidRPr="00087589">
              <w:rPr>
                <w:sz w:val="23"/>
              </w:rPr>
              <w:t>Работа над ошибками</w:t>
            </w:r>
          </w:p>
        </w:tc>
        <w:tc>
          <w:tcPr>
            <w:tcW w:w="715" w:type="dxa"/>
          </w:tcPr>
          <w:p w14:paraId="4DE3B725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33F5DCFC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7A2B8184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72149A37" w14:textId="30BE641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1B6D142A" w14:textId="77777777" w:rsidR="00DF4F1B" w:rsidRPr="00087589" w:rsidRDefault="00DF4F1B" w:rsidP="00C85E62">
            <w:pPr>
              <w:pStyle w:val="TableParagraph"/>
              <w:spacing w:before="88"/>
              <w:ind w:left="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Письменный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контроль;</w:t>
            </w:r>
          </w:p>
        </w:tc>
      </w:tr>
      <w:tr w:rsidR="00DF4F1B" w:rsidRPr="00087589" w14:paraId="488FEF9F" w14:textId="77777777" w:rsidTr="00C85E62">
        <w:trPr>
          <w:trHeight w:val="847"/>
        </w:trPr>
        <w:tc>
          <w:tcPr>
            <w:tcW w:w="563" w:type="dxa"/>
          </w:tcPr>
          <w:p w14:paraId="3E57418A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44.</w:t>
            </w:r>
          </w:p>
        </w:tc>
        <w:tc>
          <w:tcPr>
            <w:tcW w:w="3413" w:type="dxa"/>
          </w:tcPr>
          <w:p w14:paraId="347A2293" w14:textId="77777777" w:rsidR="00DF4F1B" w:rsidRPr="00087589" w:rsidRDefault="00DF4F1B" w:rsidP="00C85E62">
            <w:pPr>
              <w:pStyle w:val="TableParagraph"/>
              <w:spacing w:before="2" w:line="297" w:lineRule="auto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Как различить звуки и буквы?</w:t>
            </w:r>
          </w:p>
        </w:tc>
        <w:tc>
          <w:tcPr>
            <w:tcW w:w="715" w:type="dxa"/>
          </w:tcPr>
          <w:p w14:paraId="4C8D3A44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61012CE0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052375FB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3C71C12D" w14:textId="131288E5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730CAE84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 w:right="728"/>
              <w:jc w:val="both"/>
              <w:rPr>
                <w:sz w:val="23"/>
              </w:rPr>
            </w:pPr>
            <w:r w:rsidRPr="00087589">
              <w:rPr>
                <w:sz w:val="23"/>
              </w:rPr>
              <w:t>Устный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опрос;</w:t>
            </w:r>
          </w:p>
        </w:tc>
      </w:tr>
      <w:tr w:rsidR="00DF4F1B" w:rsidRPr="00087589" w14:paraId="1E3DBB19" w14:textId="77777777" w:rsidTr="00C85E62">
        <w:trPr>
          <w:trHeight w:val="847"/>
        </w:trPr>
        <w:tc>
          <w:tcPr>
            <w:tcW w:w="563" w:type="dxa"/>
          </w:tcPr>
          <w:p w14:paraId="54E86F5E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45.</w:t>
            </w:r>
          </w:p>
        </w:tc>
        <w:tc>
          <w:tcPr>
            <w:tcW w:w="3413" w:type="dxa"/>
          </w:tcPr>
          <w:p w14:paraId="7405435C" w14:textId="77777777" w:rsidR="00DF4F1B" w:rsidRPr="00087589" w:rsidRDefault="00DF4F1B" w:rsidP="00C85E62">
            <w:pPr>
              <w:pStyle w:val="TableParagraph"/>
              <w:spacing w:before="2" w:line="297" w:lineRule="auto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Как мы используем алфавит?</w:t>
            </w:r>
          </w:p>
        </w:tc>
        <w:tc>
          <w:tcPr>
            <w:tcW w:w="715" w:type="dxa"/>
          </w:tcPr>
          <w:p w14:paraId="08F614F0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638E000B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59A4A36D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1C1E68FD" w14:textId="491A780E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55AE63F6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 w:right="728"/>
              <w:jc w:val="both"/>
              <w:rPr>
                <w:sz w:val="23"/>
              </w:rPr>
            </w:pPr>
            <w:r w:rsidRPr="00087589">
              <w:rPr>
                <w:sz w:val="23"/>
              </w:rPr>
              <w:t>Устный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опрос;</w:t>
            </w:r>
          </w:p>
        </w:tc>
      </w:tr>
      <w:tr w:rsidR="00DF4F1B" w:rsidRPr="00087589" w14:paraId="343644C4" w14:textId="77777777" w:rsidTr="00C85E62">
        <w:trPr>
          <w:trHeight w:val="847"/>
        </w:trPr>
        <w:tc>
          <w:tcPr>
            <w:tcW w:w="563" w:type="dxa"/>
          </w:tcPr>
          <w:p w14:paraId="413F62AF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46.</w:t>
            </w:r>
          </w:p>
        </w:tc>
        <w:tc>
          <w:tcPr>
            <w:tcW w:w="3413" w:type="dxa"/>
          </w:tcPr>
          <w:p w14:paraId="37B99AAF" w14:textId="77777777" w:rsidR="00DF4F1B" w:rsidRPr="00087589" w:rsidRDefault="00DF4F1B" w:rsidP="00C85E62">
            <w:pPr>
              <w:pStyle w:val="TableParagraph"/>
              <w:spacing w:before="2" w:line="297" w:lineRule="auto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Как мы используем алфавит?</w:t>
            </w:r>
          </w:p>
        </w:tc>
        <w:tc>
          <w:tcPr>
            <w:tcW w:w="715" w:type="dxa"/>
          </w:tcPr>
          <w:p w14:paraId="666FED82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6EF78E6F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2A201BFB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2CDE3624" w14:textId="177C9A23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63CFC144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Тестирование;</w:t>
            </w:r>
          </w:p>
        </w:tc>
      </w:tr>
      <w:tr w:rsidR="00DF4F1B" w:rsidRPr="00087589" w14:paraId="2752DFDE" w14:textId="77777777" w:rsidTr="00C85E62">
        <w:trPr>
          <w:trHeight w:val="847"/>
        </w:trPr>
        <w:tc>
          <w:tcPr>
            <w:tcW w:w="563" w:type="dxa"/>
          </w:tcPr>
          <w:p w14:paraId="20F8DEBC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47.</w:t>
            </w:r>
          </w:p>
        </w:tc>
        <w:tc>
          <w:tcPr>
            <w:tcW w:w="3413" w:type="dxa"/>
          </w:tcPr>
          <w:p w14:paraId="0685895F" w14:textId="77777777" w:rsidR="00DF4F1B" w:rsidRPr="00087589" w:rsidRDefault="00DF4F1B" w:rsidP="00C85E62">
            <w:pPr>
              <w:pStyle w:val="TableParagraph"/>
              <w:spacing w:before="2" w:line="297" w:lineRule="auto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Какие слова пишутся с заглавной буквы?</w:t>
            </w:r>
          </w:p>
        </w:tc>
        <w:tc>
          <w:tcPr>
            <w:tcW w:w="715" w:type="dxa"/>
          </w:tcPr>
          <w:p w14:paraId="4BF3C865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625B9E16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6FCC9233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16119110" w14:textId="2231FD85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3AF6C0E5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Письменный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контроль;</w:t>
            </w:r>
          </w:p>
        </w:tc>
      </w:tr>
      <w:tr w:rsidR="00DF4F1B" w:rsidRPr="00087589" w14:paraId="6591D4BE" w14:textId="77777777" w:rsidTr="00C85E62">
        <w:trPr>
          <w:trHeight w:val="847"/>
        </w:trPr>
        <w:tc>
          <w:tcPr>
            <w:tcW w:w="563" w:type="dxa"/>
          </w:tcPr>
          <w:p w14:paraId="316316D9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48.</w:t>
            </w:r>
          </w:p>
        </w:tc>
        <w:tc>
          <w:tcPr>
            <w:tcW w:w="3413" w:type="dxa"/>
          </w:tcPr>
          <w:p w14:paraId="41705C72" w14:textId="77777777" w:rsidR="00DF4F1B" w:rsidRPr="00087589" w:rsidRDefault="00DF4F1B" w:rsidP="00C85E62">
            <w:pPr>
              <w:pStyle w:val="TableParagraph"/>
              <w:spacing w:before="2" w:line="297" w:lineRule="auto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Как определить гласные звуки?</w:t>
            </w:r>
          </w:p>
        </w:tc>
        <w:tc>
          <w:tcPr>
            <w:tcW w:w="715" w:type="dxa"/>
          </w:tcPr>
          <w:p w14:paraId="0E97648C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60F90E3F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4DA47A5A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39F6A503" w14:textId="72D791C2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46254785" w14:textId="77777777" w:rsidR="00DF4F1B" w:rsidRPr="00087589" w:rsidRDefault="00DF4F1B" w:rsidP="00C85E62">
            <w:pPr>
              <w:pStyle w:val="TableParagraph"/>
              <w:spacing w:before="88"/>
              <w:ind w:left="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Устный</w:t>
            </w:r>
          </w:p>
          <w:p w14:paraId="1F359495" w14:textId="77777777" w:rsidR="00DF4F1B" w:rsidRPr="00087589" w:rsidRDefault="00DF4F1B" w:rsidP="00C85E62">
            <w:pPr>
              <w:pStyle w:val="TableParagraph"/>
              <w:spacing w:before="88"/>
              <w:ind w:left="76"/>
              <w:jc w:val="both"/>
              <w:rPr>
                <w:sz w:val="23"/>
              </w:rPr>
            </w:pP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опрос;</w:t>
            </w:r>
          </w:p>
        </w:tc>
      </w:tr>
      <w:tr w:rsidR="00DF4F1B" w:rsidRPr="00087589" w14:paraId="64E0F919" w14:textId="77777777" w:rsidTr="00C85E62">
        <w:trPr>
          <w:trHeight w:val="847"/>
        </w:trPr>
        <w:tc>
          <w:tcPr>
            <w:tcW w:w="563" w:type="dxa"/>
          </w:tcPr>
          <w:p w14:paraId="269B7B34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49.</w:t>
            </w:r>
          </w:p>
        </w:tc>
        <w:tc>
          <w:tcPr>
            <w:tcW w:w="3413" w:type="dxa"/>
          </w:tcPr>
          <w:p w14:paraId="35D24F3C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136"/>
              <w:jc w:val="both"/>
              <w:rPr>
                <w:sz w:val="23"/>
              </w:rPr>
            </w:pPr>
            <w:r w:rsidRPr="00087589">
              <w:rPr>
                <w:sz w:val="23"/>
              </w:rPr>
              <w:t>Контрольный диктант</w:t>
            </w:r>
          </w:p>
        </w:tc>
        <w:tc>
          <w:tcPr>
            <w:tcW w:w="715" w:type="dxa"/>
          </w:tcPr>
          <w:p w14:paraId="6036865D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26CD8843" w14:textId="77777777" w:rsidR="00DF4F1B" w:rsidRPr="00087589" w:rsidRDefault="00DF4F1B" w:rsidP="00C85E62">
            <w:pPr>
              <w:pStyle w:val="TableParagraph"/>
              <w:jc w:val="both"/>
            </w:pPr>
          </w:p>
          <w:p w14:paraId="35F12A16" w14:textId="77777777" w:rsidR="00DF4F1B" w:rsidRPr="00087589" w:rsidRDefault="00DF4F1B" w:rsidP="00C85E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7FE86D39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12B31EBE" w14:textId="52FFB364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7CAF1C63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 w:right="125"/>
              <w:jc w:val="both"/>
              <w:rPr>
                <w:sz w:val="23"/>
              </w:rPr>
            </w:pPr>
            <w:r w:rsidRPr="00087589">
              <w:rPr>
                <w:sz w:val="23"/>
              </w:rPr>
              <w:t>Диктант</w:t>
            </w:r>
          </w:p>
        </w:tc>
      </w:tr>
      <w:tr w:rsidR="00DF4F1B" w:rsidRPr="00087589" w14:paraId="482BFD25" w14:textId="77777777" w:rsidTr="00C85E62">
        <w:trPr>
          <w:trHeight w:val="847"/>
        </w:trPr>
        <w:tc>
          <w:tcPr>
            <w:tcW w:w="563" w:type="dxa"/>
          </w:tcPr>
          <w:p w14:paraId="25C12D18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50.</w:t>
            </w:r>
          </w:p>
        </w:tc>
        <w:tc>
          <w:tcPr>
            <w:tcW w:w="3413" w:type="dxa"/>
          </w:tcPr>
          <w:p w14:paraId="7EEBB29A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136"/>
              <w:jc w:val="both"/>
              <w:rPr>
                <w:sz w:val="23"/>
              </w:rPr>
            </w:pPr>
            <w:r w:rsidRPr="00087589">
              <w:rPr>
                <w:sz w:val="23"/>
              </w:rPr>
              <w:t>Работа над ошибками</w:t>
            </w:r>
          </w:p>
        </w:tc>
        <w:tc>
          <w:tcPr>
            <w:tcW w:w="715" w:type="dxa"/>
          </w:tcPr>
          <w:p w14:paraId="332FC9B0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4B5935A3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386B79BE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0E2A4B76" w14:textId="3691DD2B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079DB4C1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Письменный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контроль;</w:t>
            </w:r>
          </w:p>
        </w:tc>
      </w:tr>
    </w:tbl>
    <w:p w14:paraId="5A9B54A6" w14:textId="77777777" w:rsidR="00DF4F1B" w:rsidRPr="00087589" w:rsidRDefault="00DF4F1B" w:rsidP="00DF4F1B">
      <w:pPr>
        <w:spacing w:line="297" w:lineRule="auto"/>
        <w:jc w:val="both"/>
        <w:rPr>
          <w:rFonts w:ascii="Times New Roman" w:hAnsi="Times New Roman" w:cs="Times New Roman"/>
          <w:sz w:val="23"/>
        </w:rPr>
        <w:sectPr w:rsidR="00DF4F1B" w:rsidRPr="00087589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413"/>
        <w:gridCol w:w="715"/>
        <w:gridCol w:w="1583"/>
        <w:gridCol w:w="1630"/>
        <w:gridCol w:w="1137"/>
        <w:gridCol w:w="1606"/>
      </w:tblGrid>
      <w:tr w:rsidR="00DF4F1B" w:rsidRPr="00087589" w14:paraId="67EA7669" w14:textId="77777777" w:rsidTr="00C85E62">
        <w:trPr>
          <w:trHeight w:val="1120"/>
        </w:trPr>
        <w:tc>
          <w:tcPr>
            <w:tcW w:w="563" w:type="dxa"/>
          </w:tcPr>
          <w:p w14:paraId="140B46D7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lastRenderedPageBreak/>
              <w:t>51.</w:t>
            </w:r>
          </w:p>
        </w:tc>
        <w:tc>
          <w:tcPr>
            <w:tcW w:w="3413" w:type="dxa"/>
          </w:tcPr>
          <w:p w14:paraId="0FA9541D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136"/>
              <w:jc w:val="both"/>
              <w:rPr>
                <w:sz w:val="23"/>
              </w:rPr>
            </w:pPr>
            <w:r w:rsidRPr="00087589">
              <w:rPr>
                <w:sz w:val="23"/>
              </w:rPr>
              <w:t>Правописание слов с безударными гласными в корне</w:t>
            </w:r>
          </w:p>
        </w:tc>
        <w:tc>
          <w:tcPr>
            <w:tcW w:w="715" w:type="dxa"/>
          </w:tcPr>
          <w:p w14:paraId="6E0CA43D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7605B1D7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538484B5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1DE3FA7C" w14:textId="3506FDBC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4E0D1BA5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 w:right="728"/>
              <w:jc w:val="both"/>
              <w:rPr>
                <w:sz w:val="23"/>
              </w:rPr>
            </w:pPr>
            <w:r w:rsidRPr="00087589">
              <w:rPr>
                <w:sz w:val="23"/>
              </w:rPr>
              <w:t>Устный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опрос;</w:t>
            </w:r>
          </w:p>
        </w:tc>
      </w:tr>
      <w:tr w:rsidR="00DF4F1B" w:rsidRPr="00087589" w14:paraId="17A881FA" w14:textId="77777777" w:rsidTr="00C85E62">
        <w:trPr>
          <w:trHeight w:val="837"/>
        </w:trPr>
        <w:tc>
          <w:tcPr>
            <w:tcW w:w="563" w:type="dxa"/>
          </w:tcPr>
          <w:p w14:paraId="28CD8272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52.</w:t>
            </w:r>
          </w:p>
        </w:tc>
        <w:tc>
          <w:tcPr>
            <w:tcW w:w="3413" w:type="dxa"/>
          </w:tcPr>
          <w:p w14:paraId="6F122342" w14:textId="77777777" w:rsidR="00DF4F1B" w:rsidRPr="00087589" w:rsidRDefault="00DF4F1B" w:rsidP="00C85E6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87589">
              <w:rPr>
                <w:rFonts w:ascii="Times New Roman" w:hAnsi="Times New Roman" w:cs="Times New Roman"/>
                <w:sz w:val="23"/>
                <w:lang w:val="ru-RU"/>
              </w:rPr>
              <w:t>Правописание слов с безударными гласными в корне</w:t>
            </w:r>
          </w:p>
        </w:tc>
        <w:tc>
          <w:tcPr>
            <w:tcW w:w="715" w:type="dxa"/>
          </w:tcPr>
          <w:p w14:paraId="25DF7EA2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0A09D6CF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36828164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47AAAA07" w14:textId="6840E684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79499A11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Тестирование;</w:t>
            </w:r>
          </w:p>
        </w:tc>
      </w:tr>
      <w:tr w:rsidR="00DF4F1B" w:rsidRPr="00087589" w14:paraId="04D7DAA7" w14:textId="77777777" w:rsidTr="00C85E62">
        <w:trPr>
          <w:trHeight w:val="693"/>
        </w:trPr>
        <w:tc>
          <w:tcPr>
            <w:tcW w:w="563" w:type="dxa"/>
          </w:tcPr>
          <w:p w14:paraId="368F1AC7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53.</w:t>
            </w:r>
          </w:p>
        </w:tc>
        <w:tc>
          <w:tcPr>
            <w:tcW w:w="3413" w:type="dxa"/>
          </w:tcPr>
          <w:p w14:paraId="2B031EA8" w14:textId="77777777" w:rsidR="00DF4F1B" w:rsidRPr="00087589" w:rsidRDefault="00DF4F1B" w:rsidP="00C85E6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87589">
              <w:rPr>
                <w:rFonts w:ascii="Times New Roman" w:hAnsi="Times New Roman" w:cs="Times New Roman"/>
                <w:sz w:val="23"/>
                <w:lang w:val="ru-RU"/>
              </w:rPr>
              <w:t>Правописание слов с безударными гласными в корне</w:t>
            </w:r>
          </w:p>
        </w:tc>
        <w:tc>
          <w:tcPr>
            <w:tcW w:w="715" w:type="dxa"/>
          </w:tcPr>
          <w:p w14:paraId="31BBEF1F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11D134CF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21E393B0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32A57A0A" w14:textId="1CD85243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1147A6D4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 w:right="728"/>
              <w:jc w:val="both"/>
              <w:rPr>
                <w:sz w:val="23"/>
              </w:rPr>
            </w:pPr>
            <w:r w:rsidRPr="00087589">
              <w:rPr>
                <w:sz w:val="23"/>
              </w:rPr>
              <w:t>Устный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опрос;</w:t>
            </w:r>
          </w:p>
        </w:tc>
      </w:tr>
      <w:tr w:rsidR="00DF4F1B" w:rsidRPr="00087589" w14:paraId="66A46148" w14:textId="77777777" w:rsidTr="00C85E62">
        <w:trPr>
          <w:trHeight w:val="788"/>
        </w:trPr>
        <w:tc>
          <w:tcPr>
            <w:tcW w:w="563" w:type="dxa"/>
          </w:tcPr>
          <w:p w14:paraId="67EBDEA8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54.</w:t>
            </w:r>
          </w:p>
        </w:tc>
        <w:tc>
          <w:tcPr>
            <w:tcW w:w="3413" w:type="dxa"/>
          </w:tcPr>
          <w:p w14:paraId="5EC9B064" w14:textId="77777777" w:rsidR="00DF4F1B" w:rsidRPr="00087589" w:rsidRDefault="00DF4F1B" w:rsidP="00C85E6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87589">
              <w:rPr>
                <w:rFonts w:ascii="Times New Roman" w:hAnsi="Times New Roman" w:cs="Times New Roman"/>
                <w:sz w:val="23"/>
                <w:lang w:val="ru-RU"/>
              </w:rPr>
              <w:t>Правописание слов с безударными гласными в корне</w:t>
            </w:r>
          </w:p>
        </w:tc>
        <w:tc>
          <w:tcPr>
            <w:tcW w:w="715" w:type="dxa"/>
          </w:tcPr>
          <w:p w14:paraId="7A80D29A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3B1C5BD3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49FB8D7C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526FB419" w14:textId="31D894EE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225D0C0F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 w:right="-16"/>
              <w:jc w:val="both"/>
              <w:rPr>
                <w:sz w:val="23"/>
              </w:rPr>
            </w:pPr>
            <w:r w:rsidRPr="00087589">
              <w:rPr>
                <w:sz w:val="23"/>
              </w:rPr>
              <w:t>Письменный контроль</w:t>
            </w:r>
          </w:p>
        </w:tc>
      </w:tr>
      <w:tr w:rsidR="00DF4F1B" w:rsidRPr="00087589" w14:paraId="008BB5D7" w14:textId="77777777" w:rsidTr="00C85E62">
        <w:trPr>
          <w:trHeight w:val="843"/>
        </w:trPr>
        <w:tc>
          <w:tcPr>
            <w:tcW w:w="563" w:type="dxa"/>
          </w:tcPr>
          <w:p w14:paraId="4B34EC16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55.</w:t>
            </w:r>
          </w:p>
        </w:tc>
        <w:tc>
          <w:tcPr>
            <w:tcW w:w="3413" w:type="dxa"/>
          </w:tcPr>
          <w:p w14:paraId="4851D52B" w14:textId="77777777" w:rsidR="00DF4F1B" w:rsidRPr="00087589" w:rsidRDefault="00DF4F1B" w:rsidP="00C85E6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87589">
              <w:rPr>
                <w:rFonts w:ascii="Times New Roman" w:hAnsi="Times New Roman" w:cs="Times New Roman"/>
                <w:sz w:val="23"/>
                <w:lang w:val="ru-RU"/>
              </w:rPr>
              <w:t>Правописание слов с безударными гласными в корне</w:t>
            </w:r>
          </w:p>
        </w:tc>
        <w:tc>
          <w:tcPr>
            <w:tcW w:w="715" w:type="dxa"/>
          </w:tcPr>
          <w:p w14:paraId="066BAFE9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6C483696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29631A7F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59FC334E" w14:textId="5CD637F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3B4927E1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 w:right="728"/>
              <w:jc w:val="both"/>
              <w:rPr>
                <w:sz w:val="23"/>
              </w:rPr>
            </w:pPr>
            <w:r w:rsidRPr="00087589">
              <w:rPr>
                <w:sz w:val="23"/>
              </w:rPr>
              <w:t>Устный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опрос;</w:t>
            </w:r>
          </w:p>
        </w:tc>
      </w:tr>
      <w:tr w:rsidR="00DF4F1B" w:rsidRPr="00087589" w14:paraId="7DD52626" w14:textId="77777777" w:rsidTr="00C85E62">
        <w:trPr>
          <w:trHeight w:val="826"/>
        </w:trPr>
        <w:tc>
          <w:tcPr>
            <w:tcW w:w="563" w:type="dxa"/>
          </w:tcPr>
          <w:p w14:paraId="0ACB9715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56.</w:t>
            </w:r>
          </w:p>
        </w:tc>
        <w:tc>
          <w:tcPr>
            <w:tcW w:w="3413" w:type="dxa"/>
          </w:tcPr>
          <w:p w14:paraId="3F6FA6EB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218"/>
              <w:jc w:val="both"/>
              <w:rPr>
                <w:sz w:val="23"/>
              </w:rPr>
            </w:pPr>
            <w:r w:rsidRPr="00087589">
              <w:rPr>
                <w:sz w:val="23"/>
              </w:rPr>
              <w:t xml:space="preserve">Правописание слов с непроверяемыми безударными гласными звуками в корне </w:t>
            </w:r>
          </w:p>
        </w:tc>
        <w:tc>
          <w:tcPr>
            <w:tcW w:w="715" w:type="dxa"/>
          </w:tcPr>
          <w:p w14:paraId="396363BE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34F6546E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6911C2B8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696806FA" w14:textId="212DDFD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56E08181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 w:right="728"/>
              <w:jc w:val="both"/>
              <w:rPr>
                <w:sz w:val="23"/>
              </w:rPr>
            </w:pPr>
            <w:r w:rsidRPr="00087589">
              <w:rPr>
                <w:sz w:val="23"/>
              </w:rPr>
              <w:t>Устный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опрос;</w:t>
            </w:r>
          </w:p>
        </w:tc>
      </w:tr>
      <w:tr w:rsidR="00DF4F1B" w:rsidRPr="00087589" w14:paraId="0C0EE253" w14:textId="77777777" w:rsidTr="00C85E62">
        <w:trPr>
          <w:trHeight w:val="826"/>
        </w:trPr>
        <w:tc>
          <w:tcPr>
            <w:tcW w:w="563" w:type="dxa"/>
          </w:tcPr>
          <w:p w14:paraId="75257C68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57.</w:t>
            </w:r>
          </w:p>
        </w:tc>
        <w:tc>
          <w:tcPr>
            <w:tcW w:w="3413" w:type="dxa"/>
          </w:tcPr>
          <w:p w14:paraId="3A22A4AF" w14:textId="77777777" w:rsidR="00DF4F1B" w:rsidRPr="00087589" w:rsidRDefault="00DF4F1B" w:rsidP="00C85E62">
            <w:pPr>
              <w:ind w:left="178" w:hanging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087589">
              <w:rPr>
                <w:rFonts w:ascii="Times New Roman" w:hAnsi="Times New Roman" w:cs="Times New Roman"/>
                <w:sz w:val="23"/>
                <w:lang w:val="ru-RU"/>
              </w:rPr>
              <w:t xml:space="preserve">Правописание слов с непроверяемыми безударными гласными звуками в корне </w:t>
            </w:r>
          </w:p>
        </w:tc>
        <w:tc>
          <w:tcPr>
            <w:tcW w:w="715" w:type="dxa"/>
          </w:tcPr>
          <w:p w14:paraId="5E148DA3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558A8BAB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3F1CF6B6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55318AEB" w14:textId="77F0FE2A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68AB3B4D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Письменный контроль;</w:t>
            </w:r>
          </w:p>
        </w:tc>
      </w:tr>
      <w:tr w:rsidR="00DF4F1B" w:rsidRPr="00087589" w14:paraId="32AAA963" w14:textId="77777777" w:rsidTr="00C85E62">
        <w:trPr>
          <w:trHeight w:val="826"/>
        </w:trPr>
        <w:tc>
          <w:tcPr>
            <w:tcW w:w="563" w:type="dxa"/>
          </w:tcPr>
          <w:p w14:paraId="320D4C77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58.</w:t>
            </w:r>
          </w:p>
        </w:tc>
        <w:tc>
          <w:tcPr>
            <w:tcW w:w="3413" w:type="dxa"/>
          </w:tcPr>
          <w:p w14:paraId="433B418E" w14:textId="77777777" w:rsidR="00DF4F1B" w:rsidRPr="00087589" w:rsidRDefault="00DF4F1B" w:rsidP="00C85E62">
            <w:pPr>
              <w:ind w:left="178" w:hanging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087589">
              <w:rPr>
                <w:rFonts w:ascii="Times New Roman" w:hAnsi="Times New Roman" w:cs="Times New Roman"/>
                <w:sz w:val="23"/>
                <w:lang w:val="ru-RU"/>
              </w:rPr>
              <w:t xml:space="preserve">Правописание слов с непроверяемыми безударными гласными звуками в корне </w:t>
            </w:r>
          </w:p>
        </w:tc>
        <w:tc>
          <w:tcPr>
            <w:tcW w:w="715" w:type="dxa"/>
          </w:tcPr>
          <w:p w14:paraId="534EB3A2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0D4E3FE5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0DF5F934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3065FE88" w14:textId="735380E6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53E27B8D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 w:right="728"/>
              <w:jc w:val="both"/>
              <w:rPr>
                <w:sz w:val="23"/>
              </w:rPr>
            </w:pPr>
            <w:r w:rsidRPr="00087589">
              <w:rPr>
                <w:sz w:val="23"/>
              </w:rPr>
              <w:t>Устный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опрос;</w:t>
            </w:r>
          </w:p>
        </w:tc>
      </w:tr>
      <w:tr w:rsidR="00DF4F1B" w:rsidRPr="00087589" w14:paraId="09164BF5" w14:textId="77777777" w:rsidTr="00C85E62">
        <w:trPr>
          <w:trHeight w:val="826"/>
        </w:trPr>
        <w:tc>
          <w:tcPr>
            <w:tcW w:w="563" w:type="dxa"/>
          </w:tcPr>
          <w:p w14:paraId="58311AA6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59.</w:t>
            </w:r>
          </w:p>
        </w:tc>
        <w:tc>
          <w:tcPr>
            <w:tcW w:w="3413" w:type="dxa"/>
          </w:tcPr>
          <w:p w14:paraId="6ED82A6B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122"/>
              <w:jc w:val="both"/>
              <w:rPr>
                <w:sz w:val="23"/>
              </w:rPr>
            </w:pPr>
            <w:r w:rsidRPr="00087589">
              <w:rPr>
                <w:sz w:val="23"/>
              </w:rPr>
              <w:t>Развитие речи. Обучающее сочинение</w:t>
            </w:r>
          </w:p>
        </w:tc>
        <w:tc>
          <w:tcPr>
            <w:tcW w:w="715" w:type="dxa"/>
          </w:tcPr>
          <w:p w14:paraId="75E03C16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366E0384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3589AB9B" w14:textId="77777777" w:rsidR="00DF4F1B" w:rsidRPr="00087589" w:rsidRDefault="00DF4F1B" w:rsidP="00C85E62">
            <w:pPr>
              <w:pStyle w:val="TableParagraph"/>
              <w:jc w:val="center"/>
            </w:pPr>
            <w:r w:rsidRPr="00087589">
              <w:t>1</w:t>
            </w:r>
          </w:p>
        </w:tc>
        <w:tc>
          <w:tcPr>
            <w:tcW w:w="1137" w:type="dxa"/>
          </w:tcPr>
          <w:p w14:paraId="7D892C2D" w14:textId="6584EA45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1270B682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Письменный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контроль;</w:t>
            </w:r>
          </w:p>
        </w:tc>
      </w:tr>
      <w:tr w:rsidR="00DF4F1B" w:rsidRPr="00087589" w14:paraId="7C0837D9" w14:textId="77777777" w:rsidTr="00C85E62">
        <w:trPr>
          <w:trHeight w:val="826"/>
        </w:trPr>
        <w:tc>
          <w:tcPr>
            <w:tcW w:w="563" w:type="dxa"/>
          </w:tcPr>
          <w:p w14:paraId="376CA85B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60.</w:t>
            </w:r>
          </w:p>
        </w:tc>
        <w:tc>
          <w:tcPr>
            <w:tcW w:w="3413" w:type="dxa"/>
          </w:tcPr>
          <w:p w14:paraId="5E83874B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1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Диктант. Проверочная работа</w:t>
            </w:r>
          </w:p>
        </w:tc>
        <w:tc>
          <w:tcPr>
            <w:tcW w:w="715" w:type="dxa"/>
          </w:tcPr>
          <w:p w14:paraId="76EA3916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129CEFF7" w14:textId="77777777" w:rsidR="00DF4F1B" w:rsidRPr="00087589" w:rsidRDefault="00DF4F1B" w:rsidP="00C85E62">
            <w:pPr>
              <w:pStyle w:val="TableParagraph"/>
              <w:jc w:val="center"/>
            </w:pPr>
            <w:r w:rsidRPr="00087589">
              <w:t>1</w:t>
            </w:r>
          </w:p>
        </w:tc>
        <w:tc>
          <w:tcPr>
            <w:tcW w:w="1630" w:type="dxa"/>
          </w:tcPr>
          <w:p w14:paraId="29AE8AA8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280A2427" w14:textId="371C3681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2819ACD5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Контрольная работа</w:t>
            </w:r>
          </w:p>
        </w:tc>
      </w:tr>
      <w:tr w:rsidR="00DF4F1B" w:rsidRPr="00087589" w14:paraId="73C5A416" w14:textId="77777777" w:rsidTr="00C85E62">
        <w:trPr>
          <w:trHeight w:val="826"/>
        </w:trPr>
        <w:tc>
          <w:tcPr>
            <w:tcW w:w="563" w:type="dxa"/>
          </w:tcPr>
          <w:p w14:paraId="6253832E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61.</w:t>
            </w:r>
          </w:p>
        </w:tc>
        <w:tc>
          <w:tcPr>
            <w:tcW w:w="3413" w:type="dxa"/>
          </w:tcPr>
          <w:p w14:paraId="38DC6596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1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Работа над ошибками</w:t>
            </w:r>
          </w:p>
        </w:tc>
        <w:tc>
          <w:tcPr>
            <w:tcW w:w="715" w:type="dxa"/>
          </w:tcPr>
          <w:p w14:paraId="7A31F837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6A0C562E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76531AD1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6D38CAA5" w14:textId="5063B9BF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36C30C8F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Письменный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контроль;</w:t>
            </w:r>
          </w:p>
        </w:tc>
      </w:tr>
      <w:tr w:rsidR="00DF4F1B" w:rsidRPr="00087589" w14:paraId="4A91FCC8" w14:textId="77777777" w:rsidTr="00C85E62">
        <w:trPr>
          <w:trHeight w:val="826"/>
        </w:trPr>
        <w:tc>
          <w:tcPr>
            <w:tcW w:w="563" w:type="dxa"/>
          </w:tcPr>
          <w:p w14:paraId="0034CD8B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62.</w:t>
            </w:r>
          </w:p>
        </w:tc>
        <w:tc>
          <w:tcPr>
            <w:tcW w:w="3413" w:type="dxa"/>
          </w:tcPr>
          <w:p w14:paraId="04BDF031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1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Как определить согласные звуки?</w:t>
            </w:r>
          </w:p>
        </w:tc>
        <w:tc>
          <w:tcPr>
            <w:tcW w:w="715" w:type="dxa"/>
          </w:tcPr>
          <w:p w14:paraId="05B43F1A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6EE58C3D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7741F83C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38DD0D9C" w14:textId="1CD9A7C9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135FDE3C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jc w:val="both"/>
              <w:rPr>
                <w:spacing w:val="-55"/>
                <w:sz w:val="23"/>
              </w:rPr>
            </w:pPr>
            <w:r w:rsidRPr="00087589">
              <w:rPr>
                <w:sz w:val="23"/>
              </w:rPr>
              <w:t>Устный</w:t>
            </w:r>
            <w:r w:rsidRPr="00087589">
              <w:rPr>
                <w:spacing w:val="-55"/>
                <w:sz w:val="23"/>
              </w:rPr>
              <w:t xml:space="preserve"> </w:t>
            </w:r>
          </w:p>
          <w:p w14:paraId="5FDD5EFD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опрос;</w:t>
            </w:r>
          </w:p>
        </w:tc>
      </w:tr>
      <w:tr w:rsidR="00DF4F1B" w:rsidRPr="00087589" w14:paraId="697C582E" w14:textId="77777777" w:rsidTr="00C85E62">
        <w:trPr>
          <w:trHeight w:val="826"/>
        </w:trPr>
        <w:tc>
          <w:tcPr>
            <w:tcW w:w="563" w:type="dxa"/>
          </w:tcPr>
          <w:p w14:paraId="5D9B5B92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63.</w:t>
            </w:r>
          </w:p>
        </w:tc>
        <w:tc>
          <w:tcPr>
            <w:tcW w:w="3413" w:type="dxa"/>
          </w:tcPr>
          <w:p w14:paraId="2C14E4DB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1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Согласный звук [Й] и буква И краткое</w:t>
            </w:r>
          </w:p>
        </w:tc>
        <w:tc>
          <w:tcPr>
            <w:tcW w:w="715" w:type="dxa"/>
          </w:tcPr>
          <w:p w14:paraId="389C5FDB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6216142C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0410BDFF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1155833B" w14:textId="650683DD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18982CA0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jc w:val="both"/>
              <w:rPr>
                <w:spacing w:val="-55"/>
                <w:sz w:val="23"/>
              </w:rPr>
            </w:pPr>
            <w:r w:rsidRPr="00087589">
              <w:rPr>
                <w:sz w:val="23"/>
              </w:rPr>
              <w:t>Устный</w:t>
            </w:r>
            <w:r w:rsidRPr="00087589">
              <w:rPr>
                <w:spacing w:val="-55"/>
                <w:sz w:val="23"/>
              </w:rPr>
              <w:t xml:space="preserve"> </w:t>
            </w:r>
          </w:p>
          <w:p w14:paraId="20F4C6D3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опрос;</w:t>
            </w:r>
          </w:p>
        </w:tc>
      </w:tr>
      <w:tr w:rsidR="00DF4F1B" w:rsidRPr="00087589" w14:paraId="183F906C" w14:textId="77777777" w:rsidTr="00C85E62">
        <w:trPr>
          <w:trHeight w:val="826"/>
        </w:trPr>
        <w:tc>
          <w:tcPr>
            <w:tcW w:w="563" w:type="dxa"/>
          </w:tcPr>
          <w:p w14:paraId="624FBA25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64.</w:t>
            </w:r>
          </w:p>
        </w:tc>
        <w:tc>
          <w:tcPr>
            <w:tcW w:w="3413" w:type="dxa"/>
          </w:tcPr>
          <w:p w14:paraId="27A50AB0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1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Согласный звук [Й] и буква И краткое</w:t>
            </w:r>
          </w:p>
        </w:tc>
        <w:tc>
          <w:tcPr>
            <w:tcW w:w="715" w:type="dxa"/>
          </w:tcPr>
          <w:p w14:paraId="0197D556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38DFFE16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04237487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5F3A1883" w14:textId="45FD97D1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52CB3FA4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jc w:val="both"/>
              <w:rPr>
                <w:spacing w:val="-55"/>
                <w:sz w:val="23"/>
              </w:rPr>
            </w:pPr>
            <w:r w:rsidRPr="00087589">
              <w:rPr>
                <w:sz w:val="23"/>
              </w:rPr>
              <w:t>Устный</w:t>
            </w:r>
            <w:r w:rsidRPr="00087589">
              <w:rPr>
                <w:spacing w:val="-55"/>
                <w:sz w:val="23"/>
              </w:rPr>
              <w:t xml:space="preserve"> </w:t>
            </w:r>
          </w:p>
          <w:p w14:paraId="5A555F8D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опрос;</w:t>
            </w:r>
          </w:p>
        </w:tc>
      </w:tr>
      <w:tr w:rsidR="00DF4F1B" w:rsidRPr="00087589" w14:paraId="54D438B2" w14:textId="77777777" w:rsidTr="00C85E62">
        <w:trPr>
          <w:trHeight w:val="826"/>
        </w:trPr>
        <w:tc>
          <w:tcPr>
            <w:tcW w:w="563" w:type="dxa"/>
          </w:tcPr>
          <w:p w14:paraId="59943DCC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65.</w:t>
            </w:r>
          </w:p>
        </w:tc>
        <w:tc>
          <w:tcPr>
            <w:tcW w:w="3413" w:type="dxa"/>
          </w:tcPr>
          <w:p w14:paraId="2713AEA7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1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Слова с удвоенными согласными</w:t>
            </w:r>
          </w:p>
        </w:tc>
        <w:tc>
          <w:tcPr>
            <w:tcW w:w="715" w:type="dxa"/>
          </w:tcPr>
          <w:p w14:paraId="391FF397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19D0C72B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797571E4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299F3DA7" w14:textId="2CB6014C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5D0CF307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Письменный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контроль;</w:t>
            </w:r>
          </w:p>
        </w:tc>
      </w:tr>
      <w:tr w:rsidR="00DF4F1B" w:rsidRPr="00087589" w14:paraId="51A38A87" w14:textId="77777777" w:rsidTr="00C85E62">
        <w:trPr>
          <w:trHeight w:val="826"/>
        </w:trPr>
        <w:tc>
          <w:tcPr>
            <w:tcW w:w="563" w:type="dxa"/>
          </w:tcPr>
          <w:p w14:paraId="6C8FE6BE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66.</w:t>
            </w:r>
          </w:p>
        </w:tc>
        <w:tc>
          <w:tcPr>
            <w:tcW w:w="3413" w:type="dxa"/>
          </w:tcPr>
          <w:p w14:paraId="6793FE4F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1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Развитие речи</w:t>
            </w:r>
          </w:p>
        </w:tc>
        <w:tc>
          <w:tcPr>
            <w:tcW w:w="715" w:type="dxa"/>
          </w:tcPr>
          <w:p w14:paraId="338FFD22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35EED26D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260B679B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1E926E24" w14:textId="5D5C8850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729823D5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 w:right="728"/>
              <w:jc w:val="both"/>
              <w:rPr>
                <w:sz w:val="23"/>
              </w:rPr>
            </w:pPr>
            <w:r w:rsidRPr="00087589">
              <w:rPr>
                <w:sz w:val="23"/>
              </w:rPr>
              <w:t>Устный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опрос;</w:t>
            </w:r>
          </w:p>
        </w:tc>
      </w:tr>
      <w:tr w:rsidR="00DF4F1B" w:rsidRPr="00087589" w14:paraId="7191F0DF" w14:textId="77777777" w:rsidTr="00C85E62">
        <w:trPr>
          <w:trHeight w:val="826"/>
        </w:trPr>
        <w:tc>
          <w:tcPr>
            <w:tcW w:w="563" w:type="dxa"/>
          </w:tcPr>
          <w:p w14:paraId="0A064978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67.</w:t>
            </w:r>
          </w:p>
        </w:tc>
        <w:tc>
          <w:tcPr>
            <w:tcW w:w="3413" w:type="dxa"/>
          </w:tcPr>
          <w:p w14:paraId="2E3D2DB4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1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Наши проекты. И в шутку, и в серьез</w:t>
            </w:r>
          </w:p>
        </w:tc>
        <w:tc>
          <w:tcPr>
            <w:tcW w:w="715" w:type="dxa"/>
          </w:tcPr>
          <w:p w14:paraId="7C0F1333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6960904C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388CAEB8" w14:textId="77777777" w:rsidR="00DF4F1B" w:rsidRPr="00087589" w:rsidRDefault="00DF4F1B" w:rsidP="00C85E62">
            <w:pPr>
              <w:pStyle w:val="TableParagraph"/>
              <w:jc w:val="center"/>
            </w:pPr>
            <w:r w:rsidRPr="00087589">
              <w:t>1</w:t>
            </w:r>
          </w:p>
        </w:tc>
        <w:tc>
          <w:tcPr>
            <w:tcW w:w="1137" w:type="dxa"/>
          </w:tcPr>
          <w:p w14:paraId="08178D08" w14:textId="41E65EBF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0A8A2AA0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 w:right="125"/>
              <w:jc w:val="both"/>
              <w:rPr>
                <w:sz w:val="23"/>
              </w:rPr>
            </w:pPr>
            <w:r w:rsidRPr="00087589">
              <w:rPr>
                <w:sz w:val="23"/>
              </w:rPr>
              <w:t>Практическая работа</w:t>
            </w:r>
          </w:p>
        </w:tc>
      </w:tr>
      <w:tr w:rsidR="00DF4F1B" w:rsidRPr="00087589" w14:paraId="0C12B733" w14:textId="77777777" w:rsidTr="00C85E62">
        <w:trPr>
          <w:trHeight w:val="826"/>
        </w:trPr>
        <w:tc>
          <w:tcPr>
            <w:tcW w:w="563" w:type="dxa"/>
          </w:tcPr>
          <w:p w14:paraId="06D2966C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68.</w:t>
            </w:r>
          </w:p>
        </w:tc>
        <w:tc>
          <w:tcPr>
            <w:tcW w:w="3413" w:type="dxa"/>
          </w:tcPr>
          <w:p w14:paraId="57E16701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415"/>
              <w:jc w:val="both"/>
              <w:rPr>
                <w:sz w:val="23"/>
              </w:rPr>
            </w:pPr>
            <w:r w:rsidRPr="00087589">
              <w:rPr>
                <w:sz w:val="23"/>
              </w:rPr>
              <w:t>Твердые и мягкие согласные звуки и буквы для их обозначения</w:t>
            </w:r>
          </w:p>
        </w:tc>
        <w:tc>
          <w:tcPr>
            <w:tcW w:w="715" w:type="dxa"/>
          </w:tcPr>
          <w:p w14:paraId="7D396CEC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1F149897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742EA042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3BC70827" w14:textId="3DCD9EA0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5D908387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 w:right="728"/>
              <w:jc w:val="both"/>
              <w:rPr>
                <w:sz w:val="23"/>
              </w:rPr>
            </w:pPr>
            <w:r w:rsidRPr="00087589">
              <w:rPr>
                <w:sz w:val="23"/>
              </w:rPr>
              <w:t>Устный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опрос;</w:t>
            </w:r>
          </w:p>
        </w:tc>
      </w:tr>
    </w:tbl>
    <w:p w14:paraId="450ADB3F" w14:textId="77777777" w:rsidR="00DF4F1B" w:rsidRPr="00087589" w:rsidRDefault="00DF4F1B" w:rsidP="00DF4F1B">
      <w:pPr>
        <w:spacing w:line="297" w:lineRule="auto"/>
        <w:jc w:val="both"/>
        <w:rPr>
          <w:rFonts w:ascii="Times New Roman" w:hAnsi="Times New Roman" w:cs="Times New Roman"/>
          <w:sz w:val="23"/>
        </w:rPr>
        <w:sectPr w:rsidR="00DF4F1B" w:rsidRPr="00087589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413"/>
        <w:gridCol w:w="715"/>
        <w:gridCol w:w="1583"/>
        <w:gridCol w:w="1630"/>
        <w:gridCol w:w="1137"/>
        <w:gridCol w:w="1606"/>
      </w:tblGrid>
      <w:tr w:rsidR="00DF4F1B" w:rsidRPr="00087589" w14:paraId="6E2624CE" w14:textId="77777777" w:rsidTr="00C85E62">
        <w:trPr>
          <w:trHeight w:val="1120"/>
        </w:trPr>
        <w:tc>
          <w:tcPr>
            <w:tcW w:w="563" w:type="dxa"/>
          </w:tcPr>
          <w:p w14:paraId="4C89D0CF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lastRenderedPageBreak/>
              <w:t>69.</w:t>
            </w:r>
          </w:p>
        </w:tc>
        <w:tc>
          <w:tcPr>
            <w:tcW w:w="3413" w:type="dxa"/>
          </w:tcPr>
          <w:p w14:paraId="5E1C75A1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415"/>
              <w:jc w:val="both"/>
              <w:rPr>
                <w:sz w:val="23"/>
              </w:rPr>
            </w:pPr>
            <w:r w:rsidRPr="00087589">
              <w:rPr>
                <w:sz w:val="23"/>
              </w:rPr>
              <w:t>Твердые и мягкие согласные звуки и буквы для их обозначения</w:t>
            </w:r>
          </w:p>
        </w:tc>
        <w:tc>
          <w:tcPr>
            <w:tcW w:w="715" w:type="dxa"/>
          </w:tcPr>
          <w:p w14:paraId="04D998EE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2ACC841B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02F4C8A5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03C20456" w14:textId="417FA65D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452D1908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 w:right="728"/>
              <w:jc w:val="both"/>
              <w:rPr>
                <w:sz w:val="23"/>
              </w:rPr>
            </w:pPr>
            <w:r w:rsidRPr="00087589">
              <w:rPr>
                <w:sz w:val="23"/>
              </w:rPr>
              <w:t>Устный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опрос;</w:t>
            </w:r>
          </w:p>
        </w:tc>
      </w:tr>
      <w:tr w:rsidR="00DF4F1B" w:rsidRPr="00087589" w14:paraId="1CEBE495" w14:textId="77777777" w:rsidTr="00C85E62">
        <w:trPr>
          <w:trHeight w:val="837"/>
        </w:trPr>
        <w:tc>
          <w:tcPr>
            <w:tcW w:w="563" w:type="dxa"/>
          </w:tcPr>
          <w:p w14:paraId="485EECBE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70.</w:t>
            </w:r>
          </w:p>
        </w:tc>
        <w:tc>
          <w:tcPr>
            <w:tcW w:w="3413" w:type="dxa"/>
          </w:tcPr>
          <w:p w14:paraId="7CAD233D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415"/>
              <w:jc w:val="both"/>
              <w:rPr>
                <w:sz w:val="23"/>
              </w:rPr>
            </w:pPr>
            <w:r w:rsidRPr="00087589">
              <w:rPr>
                <w:sz w:val="23"/>
              </w:rPr>
              <w:t>Как обозначить мягкость согласного звука на письме?</w:t>
            </w:r>
          </w:p>
        </w:tc>
        <w:tc>
          <w:tcPr>
            <w:tcW w:w="715" w:type="dxa"/>
          </w:tcPr>
          <w:p w14:paraId="192DE2C8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1061E3CF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166D24D0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742A0445" w14:textId="591E11A1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0AF2BA90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 w:right="728"/>
              <w:jc w:val="both"/>
              <w:rPr>
                <w:sz w:val="23"/>
              </w:rPr>
            </w:pPr>
            <w:r w:rsidRPr="00087589">
              <w:rPr>
                <w:sz w:val="23"/>
              </w:rPr>
              <w:t>Устный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опрос;</w:t>
            </w:r>
          </w:p>
        </w:tc>
      </w:tr>
      <w:tr w:rsidR="00DF4F1B" w:rsidRPr="00087589" w14:paraId="02E8BFA2" w14:textId="77777777" w:rsidTr="00C85E62">
        <w:trPr>
          <w:trHeight w:val="1122"/>
        </w:trPr>
        <w:tc>
          <w:tcPr>
            <w:tcW w:w="563" w:type="dxa"/>
          </w:tcPr>
          <w:p w14:paraId="20ACD96F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71.</w:t>
            </w:r>
          </w:p>
        </w:tc>
        <w:tc>
          <w:tcPr>
            <w:tcW w:w="3413" w:type="dxa"/>
          </w:tcPr>
          <w:p w14:paraId="221E3EBC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415"/>
              <w:jc w:val="both"/>
              <w:rPr>
                <w:sz w:val="23"/>
              </w:rPr>
            </w:pPr>
            <w:r w:rsidRPr="00087589">
              <w:rPr>
                <w:sz w:val="23"/>
              </w:rPr>
              <w:t>Правописание мягкого знака в конце и середине слова перед другими согласными</w:t>
            </w:r>
          </w:p>
        </w:tc>
        <w:tc>
          <w:tcPr>
            <w:tcW w:w="715" w:type="dxa"/>
          </w:tcPr>
          <w:p w14:paraId="7D5969BE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6A3A87BF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62768F9D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79706315" w14:textId="71973124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67960FCB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Письменный контроль</w:t>
            </w:r>
          </w:p>
        </w:tc>
      </w:tr>
      <w:tr w:rsidR="00DF4F1B" w:rsidRPr="00087589" w14:paraId="3C7C8055" w14:textId="77777777" w:rsidTr="00C85E62">
        <w:trPr>
          <w:trHeight w:val="1122"/>
        </w:trPr>
        <w:tc>
          <w:tcPr>
            <w:tcW w:w="563" w:type="dxa"/>
          </w:tcPr>
          <w:p w14:paraId="360C5802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72.</w:t>
            </w:r>
          </w:p>
        </w:tc>
        <w:tc>
          <w:tcPr>
            <w:tcW w:w="3413" w:type="dxa"/>
          </w:tcPr>
          <w:p w14:paraId="12991A60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415"/>
              <w:jc w:val="both"/>
              <w:rPr>
                <w:sz w:val="23"/>
              </w:rPr>
            </w:pPr>
            <w:r w:rsidRPr="00087589">
              <w:rPr>
                <w:sz w:val="23"/>
              </w:rPr>
              <w:t>Правописание мягкого знака в конце и середине слова перед другими согласными</w:t>
            </w:r>
          </w:p>
        </w:tc>
        <w:tc>
          <w:tcPr>
            <w:tcW w:w="715" w:type="dxa"/>
          </w:tcPr>
          <w:p w14:paraId="16959099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02D8E825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564E8D83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1E97ABAB" w14:textId="5045223F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3BA177C4" w14:textId="77777777" w:rsidR="00DF4F1B" w:rsidRPr="00087589" w:rsidRDefault="00DF4F1B" w:rsidP="00C85E62">
            <w:pPr>
              <w:pStyle w:val="TableParagraph"/>
              <w:spacing w:before="88"/>
              <w:ind w:left="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Тестирование;</w:t>
            </w:r>
          </w:p>
        </w:tc>
      </w:tr>
      <w:tr w:rsidR="00DF4F1B" w:rsidRPr="00087589" w14:paraId="428F3E30" w14:textId="77777777" w:rsidTr="00C85E62">
        <w:trPr>
          <w:trHeight w:val="829"/>
        </w:trPr>
        <w:tc>
          <w:tcPr>
            <w:tcW w:w="563" w:type="dxa"/>
          </w:tcPr>
          <w:p w14:paraId="0F540676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73.</w:t>
            </w:r>
          </w:p>
        </w:tc>
        <w:tc>
          <w:tcPr>
            <w:tcW w:w="3413" w:type="dxa"/>
          </w:tcPr>
          <w:p w14:paraId="25889E95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415"/>
              <w:jc w:val="both"/>
              <w:rPr>
                <w:sz w:val="23"/>
              </w:rPr>
            </w:pPr>
            <w:r w:rsidRPr="00087589">
              <w:rPr>
                <w:sz w:val="23"/>
              </w:rPr>
              <w:t>Контрольный диктант</w:t>
            </w:r>
          </w:p>
        </w:tc>
        <w:tc>
          <w:tcPr>
            <w:tcW w:w="715" w:type="dxa"/>
          </w:tcPr>
          <w:p w14:paraId="05387913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62897131" w14:textId="77777777" w:rsidR="00DF4F1B" w:rsidRPr="00087589" w:rsidRDefault="00DF4F1B" w:rsidP="00C85E62">
            <w:pPr>
              <w:pStyle w:val="TableParagraph"/>
              <w:jc w:val="center"/>
            </w:pPr>
          </w:p>
        </w:tc>
        <w:tc>
          <w:tcPr>
            <w:tcW w:w="1630" w:type="dxa"/>
          </w:tcPr>
          <w:p w14:paraId="4DC853D8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194566A7" w14:textId="073FA195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167FDEB3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Диктант</w:t>
            </w:r>
          </w:p>
        </w:tc>
      </w:tr>
      <w:tr w:rsidR="00DF4F1B" w:rsidRPr="00087589" w14:paraId="251F71D8" w14:textId="77777777" w:rsidTr="00C85E62">
        <w:trPr>
          <w:trHeight w:val="689"/>
        </w:trPr>
        <w:tc>
          <w:tcPr>
            <w:tcW w:w="563" w:type="dxa"/>
          </w:tcPr>
          <w:p w14:paraId="0C518405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74.</w:t>
            </w:r>
          </w:p>
        </w:tc>
        <w:tc>
          <w:tcPr>
            <w:tcW w:w="3413" w:type="dxa"/>
          </w:tcPr>
          <w:p w14:paraId="2E42595B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415"/>
              <w:jc w:val="both"/>
              <w:rPr>
                <w:sz w:val="23"/>
              </w:rPr>
            </w:pPr>
            <w:r w:rsidRPr="00087589">
              <w:rPr>
                <w:sz w:val="23"/>
              </w:rPr>
              <w:t>Проверочная работа</w:t>
            </w:r>
          </w:p>
        </w:tc>
        <w:tc>
          <w:tcPr>
            <w:tcW w:w="715" w:type="dxa"/>
          </w:tcPr>
          <w:p w14:paraId="426AD1F9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1706161A" w14:textId="77777777" w:rsidR="00DF4F1B" w:rsidRPr="00087589" w:rsidRDefault="00DF4F1B" w:rsidP="00C85E62">
            <w:pPr>
              <w:pStyle w:val="TableParagraph"/>
              <w:jc w:val="center"/>
            </w:pPr>
            <w:r w:rsidRPr="00087589">
              <w:t>1</w:t>
            </w:r>
          </w:p>
        </w:tc>
        <w:tc>
          <w:tcPr>
            <w:tcW w:w="1630" w:type="dxa"/>
          </w:tcPr>
          <w:p w14:paraId="5F8A9259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621D554B" w14:textId="2F268AAD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1A5E0CD8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Контрольная работа</w:t>
            </w:r>
          </w:p>
        </w:tc>
      </w:tr>
      <w:tr w:rsidR="00DF4F1B" w:rsidRPr="00087589" w14:paraId="4593C71B" w14:textId="77777777" w:rsidTr="00C85E62">
        <w:trPr>
          <w:trHeight w:val="913"/>
        </w:trPr>
        <w:tc>
          <w:tcPr>
            <w:tcW w:w="563" w:type="dxa"/>
          </w:tcPr>
          <w:p w14:paraId="425F27DC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75.</w:t>
            </w:r>
          </w:p>
        </w:tc>
        <w:tc>
          <w:tcPr>
            <w:tcW w:w="3413" w:type="dxa"/>
          </w:tcPr>
          <w:p w14:paraId="57890C32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Работа над ошибками</w:t>
            </w:r>
          </w:p>
        </w:tc>
        <w:tc>
          <w:tcPr>
            <w:tcW w:w="715" w:type="dxa"/>
          </w:tcPr>
          <w:p w14:paraId="3FA5BBDF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54252E74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31740D2E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4C2A6CE9" w14:textId="74A2D581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12A10043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 w:right="-16"/>
              <w:jc w:val="both"/>
              <w:rPr>
                <w:sz w:val="23"/>
              </w:rPr>
            </w:pPr>
            <w:r w:rsidRPr="00087589">
              <w:rPr>
                <w:sz w:val="23"/>
              </w:rPr>
              <w:t>Письменный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контроль;</w:t>
            </w:r>
          </w:p>
        </w:tc>
      </w:tr>
      <w:tr w:rsidR="00DF4F1B" w:rsidRPr="00087589" w14:paraId="7517DBBD" w14:textId="77777777" w:rsidTr="00C85E62">
        <w:trPr>
          <w:trHeight w:val="860"/>
        </w:trPr>
        <w:tc>
          <w:tcPr>
            <w:tcW w:w="563" w:type="dxa"/>
          </w:tcPr>
          <w:p w14:paraId="514A3C8F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76.</w:t>
            </w:r>
          </w:p>
        </w:tc>
        <w:tc>
          <w:tcPr>
            <w:tcW w:w="3413" w:type="dxa"/>
          </w:tcPr>
          <w:p w14:paraId="28022D6A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Наши проекты. Пишем письмо</w:t>
            </w:r>
          </w:p>
        </w:tc>
        <w:tc>
          <w:tcPr>
            <w:tcW w:w="715" w:type="dxa"/>
          </w:tcPr>
          <w:p w14:paraId="769511D2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4FD9AF15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6D1E93F7" w14:textId="77777777" w:rsidR="00DF4F1B" w:rsidRPr="00087589" w:rsidRDefault="00DF4F1B" w:rsidP="00C85E62">
            <w:pPr>
              <w:pStyle w:val="TableParagraph"/>
              <w:jc w:val="center"/>
            </w:pPr>
            <w:r w:rsidRPr="00087589">
              <w:t>1</w:t>
            </w:r>
          </w:p>
        </w:tc>
        <w:tc>
          <w:tcPr>
            <w:tcW w:w="1137" w:type="dxa"/>
          </w:tcPr>
          <w:p w14:paraId="491F54AE" w14:textId="25E59AB8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52006B0E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 w:right="125"/>
              <w:jc w:val="both"/>
              <w:rPr>
                <w:sz w:val="23"/>
              </w:rPr>
            </w:pPr>
            <w:r w:rsidRPr="00087589">
              <w:rPr>
                <w:sz w:val="23"/>
              </w:rPr>
              <w:t>Практическая работа</w:t>
            </w:r>
          </w:p>
        </w:tc>
      </w:tr>
      <w:tr w:rsidR="00DF4F1B" w:rsidRPr="00087589" w14:paraId="4C291A25" w14:textId="77777777" w:rsidTr="00C85E62">
        <w:trPr>
          <w:trHeight w:val="676"/>
        </w:trPr>
        <w:tc>
          <w:tcPr>
            <w:tcW w:w="563" w:type="dxa"/>
          </w:tcPr>
          <w:p w14:paraId="2F55D1D4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77.</w:t>
            </w:r>
          </w:p>
        </w:tc>
        <w:tc>
          <w:tcPr>
            <w:tcW w:w="3413" w:type="dxa"/>
          </w:tcPr>
          <w:p w14:paraId="0A5F88B6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647"/>
              <w:jc w:val="both"/>
              <w:rPr>
                <w:sz w:val="23"/>
              </w:rPr>
            </w:pPr>
            <w:r w:rsidRPr="00087589">
              <w:rPr>
                <w:sz w:val="23"/>
              </w:rPr>
              <w:t>Обобщающий урок</w:t>
            </w:r>
          </w:p>
        </w:tc>
        <w:tc>
          <w:tcPr>
            <w:tcW w:w="715" w:type="dxa"/>
          </w:tcPr>
          <w:p w14:paraId="0E0C67AA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0CF1AB6B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2E49E65D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641743FE" w14:textId="746D4B33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6B9848AE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Письменный контроль</w:t>
            </w:r>
          </w:p>
        </w:tc>
      </w:tr>
      <w:tr w:rsidR="00DF4F1B" w:rsidRPr="00087589" w14:paraId="142C1AAB" w14:textId="77777777" w:rsidTr="00C85E62">
        <w:trPr>
          <w:trHeight w:val="706"/>
        </w:trPr>
        <w:tc>
          <w:tcPr>
            <w:tcW w:w="563" w:type="dxa"/>
          </w:tcPr>
          <w:p w14:paraId="5FDCDCAC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78.</w:t>
            </w:r>
          </w:p>
        </w:tc>
        <w:tc>
          <w:tcPr>
            <w:tcW w:w="3413" w:type="dxa"/>
          </w:tcPr>
          <w:p w14:paraId="370AAD84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647"/>
              <w:jc w:val="both"/>
              <w:rPr>
                <w:sz w:val="23"/>
              </w:rPr>
            </w:pPr>
            <w:r w:rsidRPr="00087589">
              <w:rPr>
                <w:sz w:val="23"/>
              </w:rPr>
              <w:t>Буквосочетания ЧК, ЧН, ЧТ , ЩН, НЧ</w:t>
            </w:r>
          </w:p>
        </w:tc>
        <w:tc>
          <w:tcPr>
            <w:tcW w:w="715" w:type="dxa"/>
          </w:tcPr>
          <w:p w14:paraId="2FAF8489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7B7C3E9A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687A9B0B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429AF400" w14:textId="1FEAD2E0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4D8F7945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 w:right="728"/>
              <w:jc w:val="both"/>
              <w:rPr>
                <w:sz w:val="23"/>
              </w:rPr>
            </w:pPr>
            <w:r w:rsidRPr="00087589">
              <w:rPr>
                <w:sz w:val="23"/>
              </w:rPr>
              <w:t>Устный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опрос;</w:t>
            </w:r>
          </w:p>
        </w:tc>
      </w:tr>
      <w:tr w:rsidR="00DF4F1B" w:rsidRPr="00087589" w14:paraId="2C0ACFEF" w14:textId="77777777" w:rsidTr="00C85E62">
        <w:trPr>
          <w:trHeight w:val="739"/>
        </w:trPr>
        <w:tc>
          <w:tcPr>
            <w:tcW w:w="563" w:type="dxa"/>
          </w:tcPr>
          <w:p w14:paraId="7B07DA59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79.</w:t>
            </w:r>
          </w:p>
        </w:tc>
        <w:tc>
          <w:tcPr>
            <w:tcW w:w="3413" w:type="dxa"/>
          </w:tcPr>
          <w:p w14:paraId="77508C6D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647"/>
              <w:jc w:val="both"/>
              <w:rPr>
                <w:sz w:val="23"/>
              </w:rPr>
            </w:pPr>
            <w:r w:rsidRPr="00087589">
              <w:rPr>
                <w:sz w:val="23"/>
              </w:rPr>
              <w:t>Развитие речи. Обучающее изложение</w:t>
            </w:r>
          </w:p>
        </w:tc>
        <w:tc>
          <w:tcPr>
            <w:tcW w:w="715" w:type="dxa"/>
          </w:tcPr>
          <w:p w14:paraId="68283ACA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6A6447B3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241F8295" w14:textId="77777777" w:rsidR="00DF4F1B" w:rsidRPr="00087589" w:rsidRDefault="00DF4F1B" w:rsidP="00C85E62">
            <w:pPr>
              <w:pStyle w:val="TableParagraph"/>
              <w:jc w:val="center"/>
            </w:pPr>
            <w:r w:rsidRPr="00087589">
              <w:t>1</w:t>
            </w:r>
          </w:p>
        </w:tc>
        <w:tc>
          <w:tcPr>
            <w:tcW w:w="1137" w:type="dxa"/>
          </w:tcPr>
          <w:p w14:paraId="67E15ED3" w14:textId="0EA88BDB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4BFFB68B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Практическая работа</w:t>
            </w:r>
          </w:p>
        </w:tc>
      </w:tr>
      <w:tr w:rsidR="00DF4F1B" w:rsidRPr="00087589" w14:paraId="1F1BC097" w14:textId="77777777" w:rsidTr="00C85E62">
        <w:trPr>
          <w:trHeight w:val="967"/>
        </w:trPr>
        <w:tc>
          <w:tcPr>
            <w:tcW w:w="563" w:type="dxa"/>
          </w:tcPr>
          <w:p w14:paraId="35D7CAB5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80.</w:t>
            </w:r>
          </w:p>
        </w:tc>
        <w:tc>
          <w:tcPr>
            <w:tcW w:w="3413" w:type="dxa"/>
          </w:tcPr>
          <w:p w14:paraId="32885526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647"/>
              <w:jc w:val="both"/>
              <w:rPr>
                <w:sz w:val="23"/>
              </w:rPr>
            </w:pPr>
            <w:r w:rsidRPr="00087589">
              <w:rPr>
                <w:sz w:val="23"/>
              </w:rPr>
              <w:t>Повторение темы «Твердые и мягкие согласные»</w:t>
            </w:r>
          </w:p>
        </w:tc>
        <w:tc>
          <w:tcPr>
            <w:tcW w:w="715" w:type="dxa"/>
          </w:tcPr>
          <w:p w14:paraId="33377304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71441C9E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5D0AD421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0378E436" w14:textId="730A180A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4FD7A683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Тестирование</w:t>
            </w:r>
          </w:p>
        </w:tc>
      </w:tr>
      <w:tr w:rsidR="00DF4F1B" w:rsidRPr="00087589" w14:paraId="0EE55677" w14:textId="77777777" w:rsidTr="00C85E62">
        <w:trPr>
          <w:trHeight w:val="737"/>
        </w:trPr>
        <w:tc>
          <w:tcPr>
            <w:tcW w:w="563" w:type="dxa"/>
          </w:tcPr>
          <w:p w14:paraId="06B821E6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81.</w:t>
            </w:r>
          </w:p>
        </w:tc>
        <w:tc>
          <w:tcPr>
            <w:tcW w:w="3413" w:type="dxa"/>
          </w:tcPr>
          <w:p w14:paraId="60F91B24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647"/>
              <w:jc w:val="both"/>
              <w:rPr>
                <w:sz w:val="23"/>
              </w:rPr>
            </w:pPr>
            <w:r w:rsidRPr="00087589">
              <w:rPr>
                <w:sz w:val="23"/>
              </w:rPr>
              <w:t>Контрольный диктант</w:t>
            </w:r>
          </w:p>
        </w:tc>
        <w:tc>
          <w:tcPr>
            <w:tcW w:w="715" w:type="dxa"/>
          </w:tcPr>
          <w:p w14:paraId="4F9322D2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5AABBDF6" w14:textId="77777777" w:rsidR="00DF4F1B" w:rsidRPr="00087589" w:rsidRDefault="00DF4F1B" w:rsidP="00C85E62">
            <w:pPr>
              <w:pStyle w:val="TableParagraph"/>
              <w:jc w:val="center"/>
            </w:pPr>
          </w:p>
        </w:tc>
        <w:tc>
          <w:tcPr>
            <w:tcW w:w="1630" w:type="dxa"/>
          </w:tcPr>
          <w:p w14:paraId="09A360E2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5BC881C3" w14:textId="65491C69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3626F081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Диктант</w:t>
            </w:r>
          </w:p>
        </w:tc>
      </w:tr>
      <w:tr w:rsidR="00DF4F1B" w:rsidRPr="00087589" w14:paraId="14DC75DF" w14:textId="77777777" w:rsidTr="00C85E62">
        <w:trPr>
          <w:trHeight w:val="818"/>
        </w:trPr>
        <w:tc>
          <w:tcPr>
            <w:tcW w:w="563" w:type="dxa"/>
          </w:tcPr>
          <w:p w14:paraId="0F32BF4B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82.</w:t>
            </w:r>
          </w:p>
        </w:tc>
        <w:tc>
          <w:tcPr>
            <w:tcW w:w="3413" w:type="dxa"/>
          </w:tcPr>
          <w:p w14:paraId="28E14C3B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647"/>
              <w:jc w:val="both"/>
              <w:rPr>
                <w:sz w:val="23"/>
              </w:rPr>
            </w:pPr>
            <w:r w:rsidRPr="00087589">
              <w:rPr>
                <w:sz w:val="23"/>
              </w:rPr>
              <w:t>Закрепление знаний. Работа над ошибками</w:t>
            </w:r>
          </w:p>
        </w:tc>
        <w:tc>
          <w:tcPr>
            <w:tcW w:w="715" w:type="dxa"/>
          </w:tcPr>
          <w:p w14:paraId="66363ECF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4A148110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0FA811F1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3DC4F6D5" w14:textId="40D3CDD3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483E30A1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Письменный контроль</w:t>
            </w:r>
          </w:p>
        </w:tc>
      </w:tr>
      <w:tr w:rsidR="00DF4F1B" w:rsidRPr="00087589" w14:paraId="70AF3E55" w14:textId="77777777" w:rsidTr="00C85E62">
        <w:trPr>
          <w:trHeight w:val="831"/>
        </w:trPr>
        <w:tc>
          <w:tcPr>
            <w:tcW w:w="563" w:type="dxa"/>
          </w:tcPr>
          <w:p w14:paraId="68A29645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83.</w:t>
            </w:r>
          </w:p>
        </w:tc>
        <w:tc>
          <w:tcPr>
            <w:tcW w:w="3413" w:type="dxa"/>
          </w:tcPr>
          <w:p w14:paraId="406BBFFD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647"/>
              <w:jc w:val="both"/>
              <w:rPr>
                <w:sz w:val="23"/>
              </w:rPr>
            </w:pPr>
            <w:r w:rsidRPr="00087589">
              <w:rPr>
                <w:sz w:val="23"/>
              </w:rPr>
              <w:t>Наши проекты. Рифма</w:t>
            </w:r>
          </w:p>
        </w:tc>
        <w:tc>
          <w:tcPr>
            <w:tcW w:w="715" w:type="dxa"/>
          </w:tcPr>
          <w:p w14:paraId="00B12E79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2850781A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321C545D" w14:textId="77777777" w:rsidR="00DF4F1B" w:rsidRPr="00087589" w:rsidRDefault="00DF4F1B" w:rsidP="00C85E62">
            <w:pPr>
              <w:pStyle w:val="TableParagraph"/>
              <w:jc w:val="center"/>
            </w:pPr>
            <w:r w:rsidRPr="00087589">
              <w:t>1</w:t>
            </w:r>
          </w:p>
        </w:tc>
        <w:tc>
          <w:tcPr>
            <w:tcW w:w="1137" w:type="dxa"/>
          </w:tcPr>
          <w:p w14:paraId="03DD4DBE" w14:textId="188BDDCA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5BFC149A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Практическая работа</w:t>
            </w:r>
          </w:p>
        </w:tc>
      </w:tr>
      <w:tr w:rsidR="00DF4F1B" w:rsidRPr="00087589" w14:paraId="1DB82DA3" w14:textId="77777777" w:rsidTr="00C85E62">
        <w:trPr>
          <w:trHeight w:val="701"/>
        </w:trPr>
        <w:tc>
          <w:tcPr>
            <w:tcW w:w="563" w:type="dxa"/>
          </w:tcPr>
          <w:p w14:paraId="0DF73812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84.</w:t>
            </w:r>
          </w:p>
        </w:tc>
        <w:tc>
          <w:tcPr>
            <w:tcW w:w="3413" w:type="dxa"/>
          </w:tcPr>
          <w:p w14:paraId="602EC14F" w14:textId="77777777" w:rsidR="00DF4F1B" w:rsidRPr="00087589" w:rsidRDefault="00DF4F1B" w:rsidP="00C85E62">
            <w:pPr>
              <w:pStyle w:val="TableParagraph"/>
              <w:spacing w:before="2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Буквосочетания ЖИ – ШИ, ЧА – ЩА, ЧУ - ЩУ</w:t>
            </w:r>
          </w:p>
        </w:tc>
        <w:tc>
          <w:tcPr>
            <w:tcW w:w="715" w:type="dxa"/>
          </w:tcPr>
          <w:p w14:paraId="7CBAEB6E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29E6E535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19F3DAAD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3B18F012" w14:textId="48C84275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46BEB87B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 w:right="728"/>
              <w:jc w:val="both"/>
              <w:rPr>
                <w:sz w:val="23"/>
              </w:rPr>
            </w:pPr>
            <w:r w:rsidRPr="00087589">
              <w:rPr>
                <w:sz w:val="23"/>
              </w:rPr>
              <w:t>Устный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опрос;</w:t>
            </w:r>
          </w:p>
        </w:tc>
      </w:tr>
      <w:tr w:rsidR="00DF4F1B" w:rsidRPr="00087589" w14:paraId="2A5F5F65" w14:textId="77777777" w:rsidTr="00C85E62">
        <w:trPr>
          <w:trHeight w:val="701"/>
        </w:trPr>
        <w:tc>
          <w:tcPr>
            <w:tcW w:w="563" w:type="dxa"/>
          </w:tcPr>
          <w:p w14:paraId="3DBB8FB8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85.</w:t>
            </w:r>
          </w:p>
        </w:tc>
        <w:tc>
          <w:tcPr>
            <w:tcW w:w="3413" w:type="dxa"/>
          </w:tcPr>
          <w:p w14:paraId="5F8566F3" w14:textId="77777777" w:rsidR="00DF4F1B" w:rsidRPr="00087589" w:rsidRDefault="00DF4F1B" w:rsidP="00C85E62">
            <w:pPr>
              <w:pStyle w:val="TableParagraph"/>
              <w:spacing w:before="2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Буквосочетания ЖИ – ШИ, ЧА – ЩА, ЧУ - ЩУ</w:t>
            </w:r>
          </w:p>
        </w:tc>
        <w:tc>
          <w:tcPr>
            <w:tcW w:w="715" w:type="dxa"/>
          </w:tcPr>
          <w:p w14:paraId="1BCB61B4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646FFFAB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37B035B0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7E08705C" w14:textId="45AA658F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24CB67F1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Письменный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контроль;</w:t>
            </w:r>
          </w:p>
        </w:tc>
      </w:tr>
    </w:tbl>
    <w:p w14:paraId="27DB6D2D" w14:textId="77777777" w:rsidR="00DF4F1B" w:rsidRPr="00087589" w:rsidRDefault="00DF4F1B" w:rsidP="00DF4F1B">
      <w:pPr>
        <w:jc w:val="both"/>
        <w:rPr>
          <w:rFonts w:ascii="Times New Roman" w:hAnsi="Times New Roman" w:cs="Times New Roman"/>
          <w:sz w:val="23"/>
        </w:rPr>
        <w:sectPr w:rsidR="00DF4F1B" w:rsidRPr="00087589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413"/>
        <w:gridCol w:w="715"/>
        <w:gridCol w:w="1583"/>
        <w:gridCol w:w="1630"/>
        <w:gridCol w:w="1137"/>
        <w:gridCol w:w="1606"/>
      </w:tblGrid>
      <w:tr w:rsidR="00DF4F1B" w:rsidRPr="00087589" w14:paraId="39FDF40F" w14:textId="77777777" w:rsidTr="00C85E62">
        <w:trPr>
          <w:trHeight w:val="978"/>
        </w:trPr>
        <w:tc>
          <w:tcPr>
            <w:tcW w:w="563" w:type="dxa"/>
          </w:tcPr>
          <w:p w14:paraId="27F815C4" w14:textId="77777777" w:rsidR="00DF4F1B" w:rsidRPr="00087589" w:rsidRDefault="00DF4F1B" w:rsidP="00C85E62">
            <w:pPr>
              <w:pStyle w:val="TableParagraph"/>
              <w:spacing w:before="88"/>
              <w:ind w:left="58" w:right="161"/>
              <w:jc w:val="both"/>
              <w:rPr>
                <w:sz w:val="23"/>
              </w:rPr>
            </w:pPr>
            <w:r w:rsidRPr="00087589">
              <w:rPr>
                <w:sz w:val="23"/>
              </w:rPr>
              <w:lastRenderedPageBreak/>
              <w:t>86.</w:t>
            </w:r>
          </w:p>
        </w:tc>
        <w:tc>
          <w:tcPr>
            <w:tcW w:w="3413" w:type="dxa"/>
          </w:tcPr>
          <w:p w14:paraId="7367BF71" w14:textId="77777777" w:rsidR="00DF4F1B" w:rsidRPr="00087589" w:rsidRDefault="00DF4F1B" w:rsidP="00C85E62">
            <w:pPr>
              <w:pStyle w:val="TableParagraph"/>
              <w:spacing w:before="2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Буквосочетания ЖИ – ШИ, ЧА – ЩА, ЧУ – ЩУ. Проверь себя</w:t>
            </w:r>
          </w:p>
        </w:tc>
        <w:tc>
          <w:tcPr>
            <w:tcW w:w="715" w:type="dxa"/>
          </w:tcPr>
          <w:p w14:paraId="6E283793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17E90767" w14:textId="77777777" w:rsidR="00DF4F1B" w:rsidRPr="00087589" w:rsidRDefault="00DF4F1B" w:rsidP="00C85E62">
            <w:pPr>
              <w:pStyle w:val="TableParagraph"/>
              <w:jc w:val="center"/>
            </w:pPr>
          </w:p>
        </w:tc>
        <w:tc>
          <w:tcPr>
            <w:tcW w:w="1630" w:type="dxa"/>
          </w:tcPr>
          <w:p w14:paraId="61CDBDC7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2CF66073" w14:textId="6D6272AA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02DED780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Письменный контроль</w:t>
            </w:r>
          </w:p>
        </w:tc>
      </w:tr>
      <w:tr w:rsidR="00DF4F1B" w:rsidRPr="00087589" w14:paraId="33D76B21" w14:textId="77777777" w:rsidTr="00C85E62">
        <w:trPr>
          <w:trHeight w:val="976"/>
        </w:trPr>
        <w:tc>
          <w:tcPr>
            <w:tcW w:w="563" w:type="dxa"/>
          </w:tcPr>
          <w:p w14:paraId="5E88C3E2" w14:textId="77777777" w:rsidR="00DF4F1B" w:rsidRPr="00087589" w:rsidRDefault="00DF4F1B" w:rsidP="00C85E62">
            <w:pPr>
              <w:pStyle w:val="TableParagraph"/>
              <w:spacing w:before="88"/>
              <w:ind w:left="58" w:right="161"/>
              <w:jc w:val="both"/>
              <w:rPr>
                <w:sz w:val="23"/>
              </w:rPr>
            </w:pPr>
            <w:r w:rsidRPr="00087589">
              <w:rPr>
                <w:sz w:val="23"/>
              </w:rPr>
              <w:t>87.</w:t>
            </w:r>
          </w:p>
        </w:tc>
        <w:tc>
          <w:tcPr>
            <w:tcW w:w="3413" w:type="dxa"/>
          </w:tcPr>
          <w:p w14:paraId="3FCF9D2D" w14:textId="77777777" w:rsidR="00DF4F1B" w:rsidRPr="00087589" w:rsidRDefault="00DF4F1B" w:rsidP="00C85E62">
            <w:pPr>
              <w:pStyle w:val="TableParagraph"/>
              <w:spacing w:before="2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Как отличить звонкие согласные звуки от глухих?</w:t>
            </w:r>
          </w:p>
        </w:tc>
        <w:tc>
          <w:tcPr>
            <w:tcW w:w="715" w:type="dxa"/>
          </w:tcPr>
          <w:p w14:paraId="1ACDACA7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5F654C52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4C2DD4D5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154AD090" w14:textId="74D5CF34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722FEE57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 w:right="728"/>
              <w:jc w:val="both"/>
              <w:rPr>
                <w:sz w:val="23"/>
              </w:rPr>
            </w:pPr>
            <w:r w:rsidRPr="00087589">
              <w:rPr>
                <w:sz w:val="23"/>
              </w:rPr>
              <w:t>Устный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опрос;</w:t>
            </w:r>
          </w:p>
        </w:tc>
      </w:tr>
      <w:tr w:rsidR="00DF4F1B" w:rsidRPr="00087589" w14:paraId="51C41755" w14:textId="77777777" w:rsidTr="00C85E62">
        <w:trPr>
          <w:trHeight w:val="1118"/>
        </w:trPr>
        <w:tc>
          <w:tcPr>
            <w:tcW w:w="563" w:type="dxa"/>
          </w:tcPr>
          <w:p w14:paraId="6A359DA3" w14:textId="77777777" w:rsidR="00DF4F1B" w:rsidRPr="00087589" w:rsidRDefault="00DF4F1B" w:rsidP="00C85E62">
            <w:pPr>
              <w:pStyle w:val="TableParagraph"/>
              <w:spacing w:before="88"/>
              <w:ind w:left="58" w:right="161"/>
              <w:jc w:val="both"/>
              <w:rPr>
                <w:sz w:val="23"/>
              </w:rPr>
            </w:pPr>
            <w:r w:rsidRPr="00087589">
              <w:rPr>
                <w:sz w:val="23"/>
              </w:rPr>
              <w:t>88.</w:t>
            </w:r>
          </w:p>
        </w:tc>
        <w:tc>
          <w:tcPr>
            <w:tcW w:w="3413" w:type="dxa"/>
          </w:tcPr>
          <w:p w14:paraId="25ED6F73" w14:textId="77777777" w:rsidR="00DF4F1B" w:rsidRPr="00087589" w:rsidRDefault="00DF4F1B" w:rsidP="00C85E62">
            <w:pPr>
              <w:pStyle w:val="TableParagraph"/>
              <w:spacing w:before="2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Произношение и написание парных звонких и глухих согласных звуков. Как отличить звонкие согласные звуки от глухих?</w:t>
            </w:r>
          </w:p>
        </w:tc>
        <w:tc>
          <w:tcPr>
            <w:tcW w:w="715" w:type="dxa"/>
          </w:tcPr>
          <w:p w14:paraId="20D96493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4EF40E0E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30" w:type="dxa"/>
          </w:tcPr>
          <w:p w14:paraId="03CC00D6" w14:textId="77777777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137" w:type="dxa"/>
          </w:tcPr>
          <w:p w14:paraId="4448CBBD" w14:textId="497AEA03" w:rsidR="00DF4F1B" w:rsidRPr="00087589" w:rsidRDefault="00DF4F1B" w:rsidP="00C85E62">
            <w:pPr>
              <w:pStyle w:val="TableParagraph"/>
              <w:jc w:val="both"/>
            </w:pPr>
          </w:p>
        </w:tc>
        <w:tc>
          <w:tcPr>
            <w:tcW w:w="1606" w:type="dxa"/>
          </w:tcPr>
          <w:p w14:paraId="37BCDBC4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jc w:val="both"/>
              <w:rPr>
                <w:spacing w:val="-55"/>
                <w:sz w:val="23"/>
              </w:rPr>
            </w:pPr>
            <w:r w:rsidRPr="00087589">
              <w:rPr>
                <w:sz w:val="23"/>
              </w:rPr>
              <w:t>Устный</w:t>
            </w:r>
            <w:r w:rsidRPr="00087589">
              <w:rPr>
                <w:spacing w:val="-55"/>
                <w:sz w:val="23"/>
              </w:rPr>
              <w:t xml:space="preserve"> </w:t>
            </w:r>
          </w:p>
          <w:p w14:paraId="6347BA54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опрос;</w:t>
            </w:r>
          </w:p>
        </w:tc>
      </w:tr>
      <w:tr w:rsidR="00DF4F1B" w:rsidRPr="00087589" w14:paraId="151832D5" w14:textId="77777777" w:rsidTr="00C85E62">
        <w:trPr>
          <w:trHeight w:val="978"/>
        </w:trPr>
        <w:tc>
          <w:tcPr>
            <w:tcW w:w="563" w:type="dxa"/>
          </w:tcPr>
          <w:p w14:paraId="6AC00A84" w14:textId="77777777" w:rsidR="00DF4F1B" w:rsidRPr="00087589" w:rsidRDefault="00DF4F1B" w:rsidP="00C85E62">
            <w:pPr>
              <w:pStyle w:val="TableParagraph"/>
              <w:spacing w:before="88"/>
              <w:ind w:left="58" w:right="161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89.</w:t>
            </w:r>
          </w:p>
        </w:tc>
        <w:tc>
          <w:tcPr>
            <w:tcW w:w="3413" w:type="dxa"/>
          </w:tcPr>
          <w:p w14:paraId="646066B5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293"/>
              <w:rPr>
                <w:sz w:val="23"/>
              </w:rPr>
            </w:pPr>
            <w:r w:rsidRPr="00087589">
              <w:rPr>
                <w:sz w:val="23"/>
              </w:rPr>
              <w:t>Проверка парных согласных в корне слова</w:t>
            </w:r>
          </w:p>
        </w:tc>
        <w:tc>
          <w:tcPr>
            <w:tcW w:w="715" w:type="dxa"/>
          </w:tcPr>
          <w:p w14:paraId="61511826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7F18674E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6640250D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45DA5E88" w14:textId="0B705321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65695614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rPr>
                <w:sz w:val="23"/>
              </w:rPr>
            </w:pPr>
            <w:r w:rsidRPr="00087589">
              <w:rPr>
                <w:sz w:val="23"/>
              </w:rPr>
              <w:t>Письменный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контроль;</w:t>
            </w:r>
          </w:p>
        </w:tc>
      </w:tr>
      <w:tr w:rsidR="00DF4F1B" w:rsidRPr="00087589" w14:paraId="0957359B" w14:textId="77777777" w:rsidTr="00C85E62">
        <w:trPr>
          <w:trHeight w:val="1120"/>
        </w:trPr>
        <w:tc>
          <w:tcPr>
            <w:tcW w:w="563" w:type="dxa"/>
          </w:tcPr>
          <w:p w14:paraId="5C62C8A1" w14:textId="77777777" w:rsidR="00DF4F1B" w:rsidRPr="00087589" w:rsidRDefault="00DF4F1B" w:rsidP="00C85E62">
            <w:pPr>
              <w:pStyle w:val="TableParagraph"/>
              <w:spacing w:before="88"/>
              <w:ind w:left="58" w:right="161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90.</w:t>
            </w:r>
          </w:p>
        </w:tc>
        <w:tc>
          <w:tcPr>
            <w:tcW w:w="3413" w:type="dxa"/>
          </w:tcPr>
          <w:p w14:paraId="54B7AB9E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293"/>
              <w:jc w:val="both"/>
              <w:rPr>
                <w:sz w:val="23"/>
              </w:rPr>
            </w:pPr>
            <w:r w:rsidRPr="00087589">
              <w:rPr>
                <w:sz w:val="23"/>
              </w:rPr>
              <w:t>Распознавание проверяемых и проверочных слов. Проверка парных согласных</w:t>
            </w:r>
          </w:p>
        </w:tc>
        <w:tc>
          <w:tcPr>
            <w:tcW w:w="715" w:type="dxa"/>
          </w:tcPr>
          <w:p w14:paraId="253FB227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17A24F46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48C7E062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36F7F308" w14:textId="6F31CAE3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6133552B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rPr>
                <w:sz w:val="23"/>
              </w:rPr>
            </w:pPr>
            <w:r w:rsidRPr="00087589">
              <w:rPr>
                <w:sz w:val="23"/>
              </w:rPr>
              <w:t>Письменный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контроль;</w:t>
            </w:r>
          </w:p>
        </w:tc>
      </w:tr>
      <w:tr w:rsidR="00DF4F1B" w:rsidRPr="00087589" w14:paraId="7F1310E0" w14:textId="77777777" w:rsidTr="00C85E62">
        <w:trPr>
          <w:trHeight w:val="1122"/>
        </w:trPr>
        <w:tc>
          <w:tcPr>
            <w:tcW w:w="563" w:type="dxa"/>
          </w:tcPr>
          <w:p w14:paraId="71B02CC2" w14:textId="77777777" w:rsidR="00DF4F1B" w:rsidRPr="00087589" w:rsidRDefault="00DF4F1B" w:rsidP="00C85E62">
            <w:pPr>
              <w:pStyle w:val="TableParagraph"/>
              <w:spacing w:before="88"/>
              <w:ind w:left="58" w:right="161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91.</w:t>
            </w:r>
          </w:p>
        </w:tc>
        <w:tc>
          <w:tcPr>
            <w:tcW w:w="3413" w:type="dxa"/>
          </w:tcPr>
          <w:p w14:paraId="0EB20A30" w14:textId="77777777" w:rsidR="00DF4F1B" w:rsidRPr="00087589" w:rsidRDefault="00DF4F1B" w:rsidP="00C85E62">
            <w:pPr>
              <w:pStyle w:val="TableParagraph"/>
              <w:spacing w:before="88"/>
              <w:ind w:right="301"/>
              <w:jc w:val="both"/>
              <w:rPr>
                <w:sz w:val="23"/>
              </w:rPr>
            </w:pPr>
            <w:r w:rsidRPr="00087589">
              <w:rPr>
                <w:sz w:val="23"/>
              </w:rPr>
              <w:t>Проверка парных согласных. Изложение повествовательного теста</w:t>
            </w:r>
          </w:p>
        </w:tc>
        <w:tc>
          <w:tcPr>
            <w:tcW w:w="715" w:type="dxa"/>
          </w:tcPr>
          <w:p w14:paraId="5F3D82B7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55CC97EC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24ED12BA" w14:textId="77777777" w:rsidR="00DF4F1B" w:rsidRPr="00087589" w:rsidRDefault="00DF4F1B" w:rsidP="00C85E62">
            <w:pPr>
              <w:pStyle w:val="TableParagraph"/>
              <w:jc w:val="center"/>
            </w:pPr>
            <w:r w:rsidRPr="00087589">
              <w:t>1</w:t>
            </w:r>
          </w:p>
        </w:tc>
        <w:tc>
          <w:tcPr>
            <w:tcW w:w="1137" w:type="dxa"/>
          </w:tcPr>
          <w:p w14:paraId="35F422D1" w14:textId="6441659E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71E87D12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rPr>
                <w:sz w:val="23"/>
              </w:rPr>
            </w:pPr>
            <w:r w:rsidRPr="00087589">
              <w:rPr>
                <w:sz w:val="23"/>
              </w:rPr>
              <w:t>Практическая работа</w:t>
            </w:r>
          </w:p>
        </w:tc>
      </w:tr>
      <w:tr w:rsidR="00DF4F1B" w:rsidRPr="00087589" w14:paraId="228C74AB" w14:textId="77777777" w:rsidTr="00C85E62">
        <w:trPr>
          <w:trHeight w:val="1056"/>
        </w:trPr>
        <w:tc>
          <w:tcPr>
            <w:tcW w:w="563" w:type="dxa"/>
          </w:tcPr>
          <w:p w14:paraId="197B4C9A" w14:textId="77777777" w:rsidR="00DF4F1B" w:rsidRPr="00087589" w:rsidRDefault="00DF4F1B" w:rsidP="00C85E62">
            <w:pPr>
              <w:pStyle w:val="TableParagraph"/>
              <w:spacing w:before="88"/>
              <w:ind w:left="58" w:right="161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92.</w:t>
            </w:r>
          </w:p>
        </w:tc>
        <w:tc>
          <w:tcPr>
            <w:tcW w:w="3413" w:type="dxa"/>
          </w:tcPr>
          <w:p w14:paraId="2A3660BA" w14:textId="77777777" w:rsidR="00DF4F1B" w:rsidRPr="00087589" w:rsidRDefault="00DF4F1B" w:rsidP="00C85E62">
            <w:pPr>
              <w:pStyle w:val="TableParagraph"/>
              <w:spacing w:before="88"/>
              <w:ind w:right="301"/>
              <w:jc w:val="both"/>
              <w:rPr>
                <w:sz w:val="23"/>
              </w:rPr>
            </w:pPr>
            <w:r w:rsidRPr="00087589">
              <w:rPr>
                <w:sz w:val="23"/>
              </w:rPr>
              <w:t>Правописание парных звонких и глухих согласных на конце слова</w:t>
            </w:r>
          </w:p>
        </w:tc>
        <w:tc>
          <w:tcPr>
            <w:tcW w:w="715" w:type="dxa"/>
          </w:tcPr>
          <w:p w14:paraId="03297C91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699C749B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3232456A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4D9DBB97" w14:textId="3BE441AE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37325FA8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 w:right="728"/>
              <w:rPr>
                <w:sz w:val="23"/>
              </w:rPr>
            </w:pPr>
            <w:r w:rsidRPr="00087589">
              <w:rPr>
                <w:sz w:val="23"/>
              </w:rPr>
              <w:t>Устный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опрос;</w:t>
            </w:r>
          </w:p>
        </w:tc>
      </w:tr>
      <w:tr w:rsidR="00DF4F1B" w:rsidRPr="00087589" w14:paraId="756193EC" w14:textId="77777777" w:rsidTr="00C85E62">
        <w:trPr>
          <w:trHeight w:val="779"/>
        </w:trPr>
        <w:tc>
          <w:tcPr>
            <w:tcW w:w="563" w:type="dxa"/>
          </w:tcPr>
          <w:p w14:paraId="01648649" w14:textId="77777777" w:rsidR="00DF4F1B" w:rsidRPr="00087589" w:rsidRDefault="00DF4F1B" w:rsidP="00C85E62">
            <w:pPr>
              <w:pStyle w:val="TableParagraph"/>
              <w:spacing w:before="88"/>
              <w:ind w:left="58" w:right="161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93.</w:t>
            </w:r>
          </w:p>
        </w:tc>
        <w:tc>
          <w:tcPr>
            <w:tcW w:w="3413" w:type="dxa"/>
          </w:tcPr>
          <w:p w14:paraId="088060E9" w14:textId="77777777" w:rsidR="00DF4F1B" w:rsidRPr="00087589" w:rsidRDefault="00DF4F1B" w:rsidP="00C85E62">
            <w:pPr>
              <w:rPr>
                <w:rFonts w:ascii="Times New Roman" w:hAnsi="Times New Roman" w:cs="Times New Roman"/>
                <w:lang w:val="ru-RU"/>
              </w:rPr>
            </w:pPr>
            <w:r w:rsidRPr="00087589">
              <w:rPr>
                <w:rFonts w:ascii="Times New Roman" w:hAnsi="Times New Roman" w:cs="Times New Roman"/>
                <w:sz w:val="23"/>
                <w:lang w:val="ru-RU"/>
              </w:rPr>
              <w:t>Правописание парных звонких и глухих согласных на конце слова</w:t>
            </w:r>
          </w:p>
        </w:tc>
        <w:tc>
          <w:tcPr>
            <w:tcW w:w="715" w:type="dxa"/>
          </w:tcPr>
          <w:p w14:paraId="40127B93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201B8CD6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5BF6A20A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1FB35198" w14:textId="3EB87D8A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3D4E06A4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rPr>
                <w:sz w:val="23"/>
              </w:rPr>
            </w:pPr>
            <w:r w:rsidRPr="00087589">
              <w:rPr>
                <w:sz w:val="23"/>
              </w:rPr>
              <w:t>Письменный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контроль;</w:t>
            </w:r>
          </w:p>
        </w:tc>
      </w:tr>
      <w:tr w:rsidR="00DF4F1B" w:rsidRPr="00087589" w14:paraId="0AA28766" w14:textId="77777777" w:rsidTr="00C85E62">
        <w:trPr>
          <w:trHeight w:val="767"/>
        </w:trPr>
        <w:tc>
          <w:tcPr>
            <w:tcW w:w="563" w:type="dxa"/>
          </w:tcPr>
          <w:p w14:paraId="3B74B67A" w14:textId="77777777" w:rsidR="00DF4F1B" w:rsidRPr="00087589" w:rsidRDefault="00DF4F1B" w:rsidP="00C85E62">
            <w:pPr>
              <w:pStyle w:val="TableParagraph"/>
              <w:spacing w:before="88"/>
              <w:ind w:left="58" w:right="161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94.</w:t>
            </w:r>
          </w:p>
        </w:tc>
        <w:tc>
          <w:tcPr>
            <w:tcW w:w="3413" w:type="dxa"/>
          </w:tcPr>
          <w:p w14:paraId="078935F9" w14:textId="77777777" w:rsidR="00DF4F1B" w:rsidRPr="00087589" w:rsidRDefault="00DF4F1B" w:rsidP="00C85E62">
            <w:pPr>
              <w:rPr>
                <w:rFonts w:ascii="Times New Roman" w:hAnsi="Times New Roman" w:cs="Times New Roman"/>
                <w:lang w:val="ru-RU"/>
              </w:rPr>
            </w:pPr>
            <w:r w:rsidRPr="00087589">
              <w:rPr>
                <w:rFonts w:ascii="Times New Roman" w:hAnsi="Times New Roman" w:cs="Times New Roman"/>
                <w:sz w:val="23"/>
                <w:lang w:val="ru-RU"/>
              </w:rPr>
              <w:t>Правописание парных звонких и глухих согласных на конце слова</w:t>
            </w:r>
          </w:p>
        </w:tc>
        <w:tc>
          <w:tcPr>
            <w:tcW w:w="715" w:type="dxa"/>
          </w:tcPr>
          <w:p w14:paraId="35E84828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2B24F0F0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433BE8D3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6C5FC4FC" w14:textId="46B4DBFE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3114EBB0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 w:right="728"/>
              <w:rPr>
                <w:sz w:val="23"/>
              </w:rPr>
            </w:pPr>
            <w:r w:rsidRPr="00087589">
              <w:rPr>
                <w:sz w:val="23"/>
              </w:rPr>
              <w:t>Устный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опрос;</w:t>
            </w:r>
          </w:p>
        </w:tc>
      </w:tr>
      <w:tr w:rsidR="00DF4F1B" w:rsidRPr="00087589" w14:paraId="7133807A" w14:textId="77777777" w:rsidTr="00C85E62">
        <w:trPr>
          <w:trHeight w:val="1401"/>
        </w:trPr>
        <w:tc>
          <w:tcPr>
            <w:tcW w:w="563" w:type="dxa"/>
          </w:tcPr>
          <w:p w14:paraId="1830F9F9" w14:textId="77777777" w:rsidR="00DF4F1B" w:rsidRPr="00087589" w:rsidRDefault="00DF4F1B" w:rsidP="00C85E62">
            <w:pPr>
              <w:pStyle w:val="TableParagraph"/>
              <w:spacing w:before="88"/>
              <w:ind w:left="58" w:right="161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95.</w:t>
            </w:r>
          </w:p>
        </w:tc>
        <w:tc>
          <w:tcPr>
            <w:tcW w:w="3413" w:type="dxa"/>
          </w:tcPr>
          <w:p w14:paraId="29F2757D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Правописание парных звонких и глухих согласных на конце слова. Изложение повествовательного теста по вопросам плана</w:t>
            </w:r>
          </w:p>
        </w:tc>
        <w:tc>
          <w:tcPr>
            <w:tcW w:w="715" w:type="dxa"/>
          </w:tcPr>
          <w:p w14:paraId="55920072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5D27EC8E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5FAAE6F0" w14:textId="77777777" w:rsidR="00DF4F1B" w:rsidRPr="00087589" w:rsidRDefault="00DF4F1B" w:rsidP="00C85E62">
            <w:pPr>
              <w:pStyle w:val="TableParagraph"/>
              <w:jc w:val="center"/>
            </w:pPr>
            <w:r w:rsidRPr="00087589">
              <w:t>1</w:t>
            </w:r>
          </w:p>
        </w:tc>
        <w:tc>
          <w:tcPr>
            <w:tcW w:w="1137" w:type="dxa"/>
          </w:tcPr>
          <w:p w14:paraId="3A6A7FD9" w14:textId="23687658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22B76892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rPr>
                <w:sz w:val="23"/>
              </w:rPr>
            </w:pPr>
            <w:r w:rsidRPr="00087589">
              <w:rPr>
                <w:sz w:val="23"/>
              </w:rPr>
              <w:t>Практическая работа</w:t>
            </w:r>
          </w:p>
        </w:tc>
      </w:tr>
      <w:tr w:rsidR="00DF4F1B" w:rsidRPr="00087589" w14:paraId="383FA1BB" w14:textId="77777777" w:rsidTr="00C85E62">
        <w:trPr>
          <w:trHeight w:val="623"/>
        </w:trPr>
        <w:tc>
          <w:tcPr>
            <w:tcW w:w="563" w:type="dxa"/>
          </w:tcPr>
          <w:p w14:paraId="5FD4C78C" w14:textId="77777777" w:rsidR="00DF4F1B" w:rsidRPr="00087589" w:rsidRDefault="00DF4F1B" w:rsidP="00C85E62">
            <w:pPr>
              <w:pStyle w:val="TableParagraph"/>
              <w:spacing w:before="88"/>
              <w:ind w:left="58" w:right="161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96.</w:t>
            </w:r>
          </w:p>
        </w:tc>
        <w:tc>
          <w:tcPr>
            <w:tcW w:w="3413" w:type="dxa"/>
          </w:tcPr>
          <w:p w14:paraId="00F83030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sz w:val="23"/>
              </w:rPr>
              <w:t>Проверка знаний</w:t>
            </w:r>
          </w:p>
        </w:tc>
        <w:tc>
          <w:tcPr>
            <w:tcW w:w="715" w:type="dxa"/>
          </w:tcPr>
          <w:p w14:paraId="4C5D4B3F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321C975D" w14:textId="77777777" w:rsidR="00DF4F1B" w:rsidRPr="00087589" w:rsidRDefault="00DF4F1B" w:rsidP="00C85E62">
            <w:pPr>
              <w:pStyle w:val="TableParagraph"/>
              <w:jc w:val="center"/>
            </w:pPr>
            <w:r w:rsidRPr="00087589">
              <w:t>1</w:t>
            </w:r>
          </w:p>
        </w:tc>
        <w:tc>
          <w:tcPr>
            <w:tcW w:w="1630" w:type="dxa"/>
          </w:tcPr>
          <w:p w14:paraId="0DE7AA2C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0B78163B" w14:textId="7990C3FD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18F98A69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rPr>
                <w:sz w:val="23"/>
              </w:rPr>
            </w:pPr>
            <w:r w:rsidRPr="00087589">
              <w:rPr>
                <w:sz w:val="23"/>
              </w:rPr>
              <w:t>Письменный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контроль;</w:t>
            </w:r>
          </w:p>
        </w:tc>
      </w:tr>
      <w:tr w:rsidR="00DF4F1B" w:rsidRPr="00087589" w14:paraId="482F7FF4" w14:textId="77777777" w:rsidTr="00C85E62">
        <w:trPr>
          <w:trHeight w:val="847"/>
        </w:trPr>
        <w:tc>
          <w:tcPr>
            <w:tcW w:w="563" w:type="dxa"/>
          </w:tcPr>
          <w:p w14:paraId="7C2C56A0" w14:textId="77777777" w:rsidR="00DF4F1B" w:rsidRPr="00087589" w:rsidRDefault="00DF4F1B" w:rsidP="00C85E62">
            <w:pPr>
              <w:pStyle w:val="TableParagraph"/>
              <w:spacing w:before="88"/>
              <w:ind w:left="58" w:right="161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97.</w:t>
            </w:r>
          </w:p>
        </w:tc>
        <w:tc>
          <w:tcPr>
            <w:tcW w:w="3413" w:type="dxa"/>
          </w:tcPr>
          <w:p w14:paraId="4C043435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742"/>
              <w:rPr>
                <w:sz w:val="23"/>
              </w:rPr>
            </w:pPr>
            <w:r w:rsidRPr="00087589">
              <w:rPr>
                <w:sz w:val="23"/>
              </w:rPr>
              <w:t>Диктант</w:t>
            </w:r>
          </w:p>
        </w:tc>
        <w:tc>
          <w:tcPr>
            <w:tcW w:w="715" w:type="dxa"/>
          </w:tcPr>
          <w:p w14:paraId="5853A74D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1C460AD8" w14:textId="77777777" w:rsidR="00DF4F1B" w:rsidRPr="00087589" w:rsidRDefault="00DF4F1B" w:rsidP="00C85E62">
            <w:pPr>
              <w:pStyle w:val="TableParagraph"/>
              <w:jc w:val="center"/>
            </w:pPr>
          </w:p>
        </w:tc>
        <w:tc>
          <w:tcPr>
            <w:tcW w:w="1630" w:type="dxa"/>
          </w:tcPr>
          <w:p w14:paraId="461ABA17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0A61D1FC" w14:textId="41BBBFB0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65C16AEA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rPr>
                <w:sz w:val="23"/>
              </w:rPr>
            </w:pPr>
            <w:r w:rsidRPr="00087589">
              <w:rPr>
                <w:sz w:val="23"/>
              </w:rPr>
              <w:t>Диктант</w:t>
            </w:r>
          </w:p>
        </w:tc>
      </w:tr>
      <w:tr w:rsidR="00DF4F1B" w:rsidRPr="00087589" w14:paraId="4147D7C0" w14:textId="77777777" w:rsidTr="00C85E62">
        <w:trPr>
          <w:trHeight w:val="847"/>
        </w:trPr>
        <w:tc>
          <w:tcPr>
            <w:tcW w:w="563" w:type="dxa"/>
          </w:tcPr>
          <w:p w14:paraId="614C9186" w14:textId="77777777" w:rsidR="00DF4F1B" w:rsidRPr="00087589" w:rsidRDefault="00DF4F1B" w:rsidP="00C85E62">
            <w:pPr>
              <w:pStyle w:val="TableParagraph"/>
              <w:spacing w:before="88"/>
              <w:ind w:left="58" w:right="161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98.</w:t>
            </w:r>
          </w:p>
        </w:tc>
        <w:tc>
          <w:tcPr>
            <w:tcW w:w="3413" w:type="dxa"/>
          </w:tcPr>
          <w:p w14:paraId="5177B25F" w14:textId="77777777" w:rsidR="00DF4F1B" w:rsidRPr="00087589" w:rsidRDefault="00DF4F1B" w:rsidP="00C85E62">
            <w:pPr>
              <w:pStyle w:val="TableParagraph"/>
              <w:spacing w:before="88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Работа над ошибками. Обобщение изученного материала</w:t>
            </w:r>
          </w:p>
        </w:tc>
        <w:tc>
          <w:tcPr>
            <w:tcW w:w="715" w:type="dxa"/>
          </w:tcPr>
          <w:p w14:paraId="7802C78A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1DAE01F4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378DBB31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53532090" w14:textId="5AB5A9AA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37152561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rPr>
                <w:sz w:val="23"/>
              </w:rPr>
            </w:pPr>
            <w:r w:rsidRPr="00087589">
              <w:rPr>
                <w:sz w:val="23"/>
              </w:rPr>
              <w:t>Письменный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контроль;</w:t>
            </w:r>
          </w:p>
        </w:tc>
      </w:tr>
      <w:tr w:rsidR="00DF4F1B" w:rsidRPr="00087589" w14:paraId="78B086E8" w14:textId="77777777" w:rsidTr="00C85E62">
        <w:trPr>
          <w:trHeight w:val="847"/>
        </w:trPr>
        <w:tc>
          <w:tcPr>
            <w:tcW w:w="563" w:type="dxa"/>
          </w:tcPr>
          <w:p w14:paraId="7C2CAE99" w14:textId="77777777" w:rsidR="00DF4F1B" w:rsidRPr="00087589" w:rsidRDefault="00DF4F1B" w:rsidP="00C85E62">
            <w:pPr>
              <w:pStyle w:val="TableParagraph"/>
              <w:spacing w:before="88"/>
              <w:ind w:left="58" w:right="161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99.</w:t>
            </w:r>
          </w:p>
        </w:tc>
        <w:tc>
          <w:tcPr>
            <w:tcW w:w="3413" w:type="dxa"/>
          </w:tcPr>
          <w:p w14:paraId="59331938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117"/>
              <w:jc w:val="both"/>
              <w:rPr>
                <w:sz w:val="23"/>
              </w:rPr>
            </w:pPr>
            <w:r w:rsidRPr="00087589">
              <w:rPr>
                <w:sz w:val="23"/>
              </w:rPr>
              <w:t>Правописание слов с разделительным мягким знаком</w:t>
            </w:r>
          </w:p>
        </w:tc>
        <w:tc>
          <w:tcPr>
            <w:tcW w:w="715" w:type="dxa"/>
          </w:tcPr>
          <w:p w14:paraId="185B5A14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039B77DA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7E519DB7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1C1C662D" w14:textId="063AB9BA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08888705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 w:right="728"/>
              <w:rPr>
                <w:sz w:val="23"/>
              </w:rPr>
            </w:pPr>
            <w:r w:rsidRPr="00087589">
              <w:rPr>
                <w:sz w:val="23"/>
              </w:rPr>
              <w:t>Устный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опрос;</w:t>
            </w:r>
          </w:p>
        </w:tc>
      </w:tr>
      <w:tr w:rsidR="00DF4F1B" w:rsidRPr="00087589" w14:paraId="297C7480" w14:textId="77777777" w:rsidTr="00C85E62">
        <w:trPr>
          <w:trHeight w:val="847"/>
        </w:trPr>
        <w:tc>
          <w:tcPr>
            <w:tcW w:w="563" w:type="dxa"/>
          </w:tcPr>
          <w:p w14:paraId="2734660C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100.</w:t>
            </w:r>
          </w:p>
        </w:tc>
        <w:tc>
          <w:tcPr>
            <w:tcW w:w="3413" w:type="dxa"/>
          </w:tcPr>
          <w:p w14:paraId="203BA644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/>
              <w:rPr>
                <w:sz w:val="23"/>
              </w:rPr>
            </w:pPr>
            <w:r w:rsidRPr="00087589">
              <w:rPr>
                <w:sz w:val="23"/>
              </w:rPr>
              <w:t>Правописание слов с разделительным мягким знаком</w:t>
            </w:r>
          </w:p>
        </w:tc>
        <w:tc>
          <w:tcPr>
            <w:tcW w:w="715" w:type="dxa"/>
          </w:tcPr>
          <w:p w14:paraId="2B663241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0AA2C042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20B652E2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0D9676B4" w14:textId="15F3B551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60549F9F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 w:right="728"/>
              <w:rPr>
                <w:sz w:val="23"/>
              </w:rPr>
            </w:pPr>
            <w:r w:rsidRPr="00087589">
              <w:rPr>
                <w:sz w:val="23"/>
              </w:rPr>
              <w:t>Устный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опрос;</w:t>
            </w:r>
          </w:p>
        </w:tc>
      </w:tr>
    </w:tbl>
    <w:p w14:paraId="268E0EE5" w14:textId="77777777" w:rsidR="00DF4F1B" w:rsidRPr="00087589" w:rsidRDefault="00DF4F1B" w:rsidP="00DF4F1B">
      <w:pPr>
        <w:spacing w:line="297" w:lineRule="auto"/>
        <w:rPr>
          <w:rFonts w:ascii="Times New Roman" w:hAnsi="Times New Roman" w:cs="Times New Roman"/>
          <w:sz w:val="23"/>
        </w:rPr>
        <w:sectPr w:rsidR="00DF4F1B" w:rsidRPr="00087589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413"/>
        <w:gridCol w:w="715"/>
        <w:gridCol w:w="1583"/>
        <w:gridCol w:w="1630"/>
        <w:gridCol w:w="1137"/>
        <w:gridCol w:w="1606"/>
      </w:tblGrid>
      <w:tr w:rsidR="00DF4F1B" w:rsidRPr="00087589" w14:paraId="1DC6B27C" w14:textId="77777777" w:rsidTr="00C85E62">
        <w:trPr>
          <w:trHeight w:val="978"/>
        </w:trPr>
        <w:tc>
          <w:tcPr>
            <w:tcW w:w="563" w:type="dxa"/>
          </w:tcPr>
          <w:p w14:paraId="32DE2A1A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lastRenderedPageBreak/>
              <w:t>101.</w:t>
            </w:r>
          </w:p>
        </w:tc>
        <w:tc>
          <w:tcPr>
            <w:tcW w:w="3413" w:type="dxa"/>
          </w:tcPr>
          <w:p w14:paraId="10020928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Правописание слов с разделительным мягким знаком</w:t>
            </w:r>
          </w:p>
        </w:tc>
        <w:tc>
          <w:tcPr>
            <w:tcW w:w="715" w:type="dxa"/>
          </w:tcPr>
          <w:p w14:paraId="3925F19D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7FB2E2B5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0CB02F52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5E14101D" w14:textId="2FA6596A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42BB12A2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rPr>
                <w:sz w:val="23"/>
              </w:rPr>
            </w:pPr>
            <w:r w:rsidRPr="00087589">
              <w:rPr>
                <w:sz w:val="23"/>
              </w:rPr>
              <w:t>Тестирование</w:t>
            </w:r>
          </w:p>
        </w:tc>
      </w:tr>
      <w:tr w:rsidR="00DF4F1B" w:rsidRPr="00087589" w14:paraId="779420EA" w14:textId="77777777" w:rsidTr="00C85E62">
        <w:trPr>
          <w:trHeight w:val="1250"/>
        </w:trPr>
        <w:tc>
          <w:tcPr>
            <w:tcW w:w="563" w:type="dxa"/>
          </w:tcPr>
          <w:p w14:paraId="6ABA0C85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102.</w:t>
            </w:r>
          </w:p>
        </w:tc>
        <w:tc>
          <w:tcPr>
            <w:tcW w:w="3413" w:type="dxa"/>
          </w:tcPr>
          <w:p w14:paraId="7E7F4379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/>
              <w:jc w:val="both"/>
              <w:rPr>
                <w:sz w:val="23"/>
              </w:rPr>
            </w:pPr>
            <w:r w:rsidRPr="00087589">
              <w:rPr>
                <w:sz w:val="23"/>
              </w:rPr>
              <w:t>Разделительный мягкий знак. Обобщение изученного материала</w:t>
            </w:r>
          </w:p>
        </w:tc>
        <w:tc>
          <w:tcPr>
            <w:tcW w:w="715" w:type="dxa"/>
          </w:tcPr>
          <w:p w14:paraId="734C6E24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562A5E94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327B2537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394F7377" w14:textId="1BC10D27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380D76D2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 w:right="728"/>
              <w:rPr>
                <w:sz w:val="23"/>
              </w:rPr>
            </w:pPr>
            <w:r w:rsidRPr="00087589">
              <w:rPr>
                <w:sz w:val="23"/>
              </w:rPr>
              <w:t>Устный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опрос;</w:t>
            </w:r>
          </w:p>
        </w:tc>
      </w:tr>
      <w:tr w:rsidR="00DF4F1B" w:rsidRPr="00087589" w14:paraId="0EBC6887" w14:textId="77777777" w:rsidTr="00C85E62">
        <w:trPr>
          <w:trHeight w:val="697"/>
        </w:trPr>
        <w:tc>
          <w:tcPr>
            <w:tcW w:w="563" w:type="dxa"/>
          </w:tcPr>
          <w:p w14:paraId="08BFADEB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103.</w:t>
            </w:r>
          </w:p>
        </w:tc>
        <w:tc>
          <w:tcPr>
            <w:tcW w:w="3413" w:type="dxa"/>
          </w:tcPr>
          <w:p w14:paraId="3C7FBC0E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568"/>
              <w:jc w:val="both"/>
              <w:rPr>
                <w:sz w:val="23"/>
              </w:rPr>
            </w:pPr>
            <w:r w:rsidRPr="00087589">
              <w:rPr>
                <w:sz w:val="23"/>
              </w:rPr>
              <w:t>Контрольное списывание</w:t>
            </w:r>
          </w:p>
        </w:tc>
        <w:tc>
          <w:tcPr>
            <w:tcW w:w="715" w:type="dxa"/>
          </w:tcPr>
          <w:p w14:paraId="0B5E3AF5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390882A0" w14:textId="77777777" w:rsidR="00DF4F1B" w:rsidRPr="00087589" w:rsidRDefault="00DF4F1B" w:rsidP="00C85E62">
            <w:pPr>
              <w:pStyle w:val="TableParagraph"/>
              <w:jc w:val="center"/>
            </w:pPr>
            <w:r w:rsidRPr="00087589">
              <w:t>1</w:t>
            </w:r>
          </w:p>
        </w:tc>
        <w:tc>
          <w:tcPr>
            <w:tcW w:w="1630" w:type="dxa"/>
          </w:tcPr>
          <w:p w14:paraId="168801C1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7AB8037B" w14:textId="58225C3F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006A72A2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 w:right="-16"/>
              <w:rPr>
                <w:sz w:val="23"/>
              </w:rPr>
            </w:pPr>
            <w:r w:rsidRPr="00087589">
              <w:rPr>
                <w:sz w:val="23"/>
              </w:rPr>
              <w:t>Письменный контроль</w:t>
            </w:r>
          </w:p>
        </w:tc>
      </w:tr>
      <w:tr w:rsidR="00DF4F1B" w:rsidRPr="00087589" w14:paraId="423D9E00" w14:textId="77777777" w:rsidTr="00C85E62">
        <w:trPr>
          <w:trHeight w:val="651"/>
        </w:trPr>
        <w:tc>
          <w:tcPr>
            <w:tcW w:w="563" w:type="dxa"/>
          </w:tcPr>
          <w:p w14:paraId="6D02B4F2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104.</w:t>
            </w:r>
          </w:p>
        </w:tc>
        <w:tc>
          <w:tcPr>
            <w:tcW w:w="3413" w:type="dxa"/>
          </w:tcPr>
          <w:p w14:paraId="1BE48C35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568"/>
              <w:jc w:val="both"/>
              <w:rPr>
                <w:sz w:val="23"/>
              </w:rPr>
            </w:pPr>
            <w:r w:rsidRPr="00087589">
              <w:rPr>
                <w:sz w:val="23"/>
              </w:rPr>
              <w:t>Обучающее сочинение «Зимние забавы»</w:t>
            </w:r>
          </w:p>
        </w:tc>
        <w:tc>
          <w:tcPr>
            <w:tcW w:w="715" w:type="dxa"/>
          </w:tcPr>
          <w:p w14:paraId="29E398DC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1B6BEDF7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1694DF7F" w14:textId="77777777" w:rsidR="00DF4F1B" w:rsidRPr="00087589" w:rsidRDefault="00DF4F1B" w:rsidP="00C85E62">
            <w:pPr>
              <w:pStyle w:val="TableParagraph"/>
              <w:jc w:val="center"/>
            </w:pPr>
            <w:r w:rsidRPr="00087589">
              <w:t>1</w:t>
            </w:r>
          </w:p>
        </w:tc>
        <w:tc>
          <w:tcPr>
            <w:tcW w:w="1137" w:type="dxa"/>
          </w:tcPr>
          <w:p w14:paraId="684EB88B" w14:textId="3939B6E0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2F0A892F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 w:right="-16"/>
              <w:rPr>
                <w:sz w:val="23"/>
              </w:rPr>
            </w:pPr>
            <w:r w:rsidRPr="00087589">
              <w:rPr>
                <w:sz w:val="23"/>
              </w:rPr>
              <w:t>Практическая работа</w:t>
            </w:r>
          </w:p>
        </w:tc>
      </w:tr>
      <w:tr w:rsidR="00DF4F1B" w:rsidRPr="00087589" w14:paraId="64D756BB" w14:textId="77777777" w:rsidTr="00C85E62">
        <w:trPr>
          <w:trHeight w:val="747"/>
        </w:trPr>
        <w:tc>
          <w:tcPr>
            <w:tcW w:w="563" w:type="dxa"/>
          </w:tcPr>
          <w:p w14:paraId="50E33C3E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105.</w:t>
            </w:r>
          </w:p>
        </w:tc>
        <w:tc>
          <w:tcPr>
            <w:tcW w:w="3413" w:type="dxa"/>
          </w:tcPr>
          <w:p w14:paraId="388AF2FC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568"/>
              <w:jc w:val="both"/>
              <w:rPr>
                <w:sz w:val="23"/>
              </w:rPr>
            </w:pPr>
            <w:r w:rsidRPr="00087589">
              <w:rPr>
                <w:sz w:val="23"/>
              </w:rPr>
              <w:t>Проверка знаний</w:t>
            </w:r>
          </w:p>
        </w:tc>
        <w:tc>
          <w:tcPr>
            <w:tcW w:w="715" w:type="dxa"/>
          </w:tcPr>
          <w:p w14:paraId="45988CEE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08636912" w14:textId="77777777" w:rsidR="00DF4F1B" w:rsidRPr="00087589" w:rsidRDefault="00DF4F1B" w:rsidP="00C85E62">
            <w:pPr>
              <w:pStyle w:val="TableParagraph"/>
              <w:jc w:val="center"/>
            </w:pPr>
            <w:r w:rsidRPr="00087589">
              <w:t>1</w:t>
            </w:r>
          </w:p>
        </w:tc>
        <w:tc>
          <w:tcPr>
            <w:tcW w:w="1630" w:type="dxa"/>
          </w:tcPr>
          <w:p w14:paraId="68C28C83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0A95678B" w14:textId="76298EFB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20B1ECD4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rPr>
                <w:sz w:val="23"/>
              </w:rPr>
            </w:pPr>
            <w:r w:rsidRPr="00087589">
              <w:rPr>
                <w:sz w:val="23"/>
              </w:rPr>
              <w:t>Контрольная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работа;</w:t>
            </w:r>
          </w:p>
        </w:tc>
      </w:tr>
      <w:tr w:rsidR="00DF4F1B" w:rsidRPr="00087589" w14:paraId="5B97BB2A" w14:textId="77777777" w:rsidTr="00C85E62">
        <w:trPr>
          <w:trHeight w:val="829"/>
        </w:trPr>
        <w:tc>
          <w:tcPr>
            <w:tcW w:w="563" w:type="dxa"/>
          </w:tcPr>
          <w:p w14:paraId="34273C58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106.</w:t>
            </w:r>
          </w:p>
        </w:tc>
        <w:tc>
          <w:tcPr>
            <w:tcW w:w="3413" w:type="dxa"/>
          </w:tcPr>
          <w:p w14:paraId="6042D1D6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226"/>
              <w:jc w:val="both"/>
              <w:rPr>
                <w:sz w:val="23"/>
              </w:rPr>
            </w:pPr>
            <w:r w:rsidRPr="00087589">
              <w:rPr>
                <w:sz w:val="23"/>
              </w:rPr>
              <w:t>Обобщение изученного материала</w:t>
            </w:r>
          </w:p>
        </w:tc>
        <w:tc>
          <w:tcPr>
            <w:tcW w:w="715" w:type="dxa"/>
          </w:tcPr>
          <w:p w14:paraId="7E78DEB9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7E055331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2D5585E6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44FE8F36" w14:textId="335F2AB2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74C8EF78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 w:right="728"/>
              <w:rPr>
                <w:sz w:val="23"/>
              </w:rPr>
            </w:pPr>
            <w:r w:rsidRPr="00087589">
              <w:rPr>
                <w:sz w:val="23"/>
              </w:rPr>
              <w:t>Устный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опрос;</w:t>
            </w:r>
          </w:p>
        </w:tc>
      </w:tr>
      <w:tr w:rsidR="00DF4F1B" w:rsidRPr="00087589" w14:paraId="57350FAD" w14:textId="77777777" w:rsidTr="00C85E62">
        <w:trPr>
          <w:trHeight w:val="557"/>
        </w:trPr>
        <w:tc>
          <w:tcPr>
            <w:tcW w:w="563" w:type="dxa"/>
          </w:tcPr>
          <w:p w14:paraId="66F41BBD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107.</w:t>
            </w:r>
          </w:p>
        </w:tc>
        <w:tc>
          <w:tcPr>
            <w:tcW w:w="3413" w:type="dxa"/>
          </w:tcPr>
          <w:p w14:paraId="3DD90790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226"/>
              <w:jc w:val="both"/>
              <w:rPr>
                <w:sz w:val="23"/>
              </w:rPr>
            </w:pPr>
            <w:r w:rsidRPr="00087589">
              <w:rPr>
                <w:sz w:val="23"/>
              </w:rPr>
              <w:t>Что такое части речи?</w:t>
            </w:r>
          </w:p>
        </w:tc>
        <w:tc>
          <w:tcPr>
            <w:tcW w:w="715" w:type="dxa"/>
          </w:tcPr>
          <w:p w14:paraId="4A03FA5A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15A81CC6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6D6495BE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46D1949B" w14:textId="64F5BDB6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713EDE70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rPr>
                <w:spacing w:val="-55"/>
                <w:sz w:val="23"/>
              </w:rPr>
            </w:pPr>
            <w:r w:rsidRPr="00087589">
              <w:rPr>
                <w:sz w:val="23"/>
              </w:rPr>
              <w:t>Устный</w:t>
            </w:r>
            <w:r w:rsidRPr="00087589">
              <w:rPr>
                <w:spacing w:val="-55"/>
                <w:sz w:val="23"/>
              </w:rPr>
              <w:t xml:space="preserve"> </w:t>
            </w:r>
          </w:p>
          <w:p w14:paraId="13E8709E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rPr>
                <w:sz w:val="23"/>
              </w:rPr>
            </w:pPr>
            <w:r w:rsidRPr="00087589">
              <w:rPr>
                <w:sz w:val="23"/>
              </w:rPr>
              <w:t>опрос;</w:t>
            </w:r>
          </w:p>
        </w:tc>
      </w:tr>
      <w:tr w:rsidR="00DF4F1B" w:rsidRPr="00087589" w14:paraId="04B9048A" w14:textId="77777777" w:rsidTr="00C85E62">
        <w:trPr>
          <w:trHeight w:val="653"/>
        </w:trPr>
        <w:tc>
          <w:tcPr>
            <w:tcW w:w="563" w:type="dxa"/>
          </w:tcPr>
          <w:p w14:paraId="29A7351E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108.</w:t>
            </w:r>
          </w:p>
        </w:tc>
        <w:tc>
          <w:tcPr>
            <w:tcW w:w="3413" w:type="dxa"/>
          </w:tcPr>
          <w:p w14:paraId="0EAD8E80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226"/>
              <w:jc w:val="both"/>
              <w:rPr>
                <w:sz w:val="23"/>
              </w:rPr>
            </w:pPr>
            <w:r w:rsidRPr="00087589">
              <w:rPr>
                <w:sz w:val="23"/>
              </w:rPr>
              <w:t>Что такое части речи?</w:t>
            </w:r>
          </w:p>
        </w:tc>
        <w:tc>
          <w:tcPr>
            <w:tcW w:w="715" w:type="dxa"/>
          </w:tcPr>
          <w:p w14:paraId="33408CBB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4E63BFAB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63BCE5E0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60CBABA6" w14:textId="427BE129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0084E104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rPr>
                <w:sz w:val="23"/>
              </w:rPr>
            </w:pPr>
            <w:r w:rsidRPr="00087589">
              <w:rPr>
                <w:sz w:val="23"/>
              </w:rPr>
              <w:t>Тестирование</w:t>
            </w:r>
          </w:p>
        </w:tc>
      </w:tr>
      <w:tr w:rsidR="00DF4F1B" w:rsidRPr="00087589" w14:paraId="3E48126B" w14:textId="77777777" w:rsidTr="00C85E62">
        <w:trPr>
          <w:trHeight w:val="749"/>
        </w:trPr>
        <w:tc>
          <w:tcPr>
            <w:tcW w:w="563" w:type="dxa"/>
          </w:tcPr>
          <w:p w14:paraId="48EFCA72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109.</w:t>
            </w:r>
          </w:p>
        </w:tc>
        <w:tc>
          <w:tcPr>
            <w:tcW w:w="3413" w:type="dxa"/>
          </w:tcPr>
          <w:p w14:paraId="3236521C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1095"/>
              <w:jc w:val="both"/>
              <w:rPr>
                <w:sz w:val="23"/>
              </w:rPr>
            </w:pPr>
            <w:r w:rsidRPr="00087589">
              <w:rPr>
                <w:sz w:val="23"/>
              </w:rPr>
              <w:t>Что такое имя существительное?</w:t>
            </w:r>
          </w:p>
        </w:tc>
        <w:tc>
          <w:tcPr>
            <w:tcW w:w="715" w:type="dxa"/>
          </w:tcPr>
          <w:p w14:paraId="68F8DCD4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2E3C96FF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65797047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7ED5441B" w14:textId="2579A6E8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56A2CAB9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 w:right="728"/>
              <w:rPr>
                <w:sz w:val="23"/>
              </w:rPr>
            </w:pPr>
            <w:r w:rsidRPr="00087589">
              <w:rPr>
                <w:sz w:val="23"/>
              </w:rPr>
              <w:t>Устный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опрос;</w:t>
            </w:r>
          </w:p>
        </w:tc>
      </w:tr>
      <w:tr w:rsidR="00DF4F1B" w:rsidRPr="00087589" w14:paraId="0BE024A1" w14:textId="77777777" w:rsidTr="00C85E62">
        <w:trPr>
          <w:trHeight w:val="1262"/>
        </w:trPr>
        <w:tc>
          <w:tcPr>
            <w:tcW w:w="563" w:type="dxa"/>
          </w:tcPr>
          <w:p w14:paraId="6DF76C55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110.</w:t>
            </w:r>
          </w:p>
        </w:tc>
        <w:tc>
          <w:tcPr>
            <w:tcW w:w="3413" w:type="dxa"/>
          </w:tcPr>
          <w:p w14:paraId="4803F46F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117"/>
              <w:jc w:val="both"/>
              <w:rPr>
                <w:sz w:val="23"/>
              </w:rPr>
            </w:pPr>
            <w:r w:rsidRPr="00087589">
              <w:rPr>
                <w:sz w:val="23"/>
              </w:rPr>
              <w:t>Одушевленные и неодушевленные имена существительные</w:t>
            </w:r>
          </w:p>
        </w:tc>
        <w:tc>
          <w:tcPr>
            <w:tcW w:w="715" w:type="dxa"/>
          </w:tcPr>
          <w:p w14:paraId="5AC53464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5A77DA03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42F37E54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1242432C" w14:textId="4704D0EC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13179C9E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rPr>
                <w:sz w:val="23"/>
              </w:rPr>
            </w:pPr>
            <w:r w:rsidRPr="00087589">
              <w:rPr>
                <w:sz w:val="23"/>
              </w:rPr>
              <w:t>Устный опрос;</w:t>
            </w:r>
            <w:r w:rsidRPr="00087589">
              <w:rPr>
                <w:spacing w:val="1"/>
                <w:sz w:val="23"/>
              </w:rPr>
              <w:t xml:space="preserve"> </w:t>
            </w:r>
          </w:p>
        </w:tc>
      </w:tr>
      <w:tr w:rsidR="00DF4F1B" w:rsidRPr="00087589" w14:paraId="35B86B49" w14:textId="77777777" w:rsidTr="00C85E62">
        <w:trPr>
          <w:trHeight w:val="1262"/>
        </w:trPr>
        <w:tc>
          <w:tcPr>
            <w:tcW w:w="563" w:type="dxa"/>
          </w:tcPr>
          <w:p w14:paraId="30E9F60D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111.</w:t>
            </w:r>
          </w:p>
        </w:tc>
        <w:tc>
          <w:tcPr>
            <w:tcW w:w="3413" w:type="dxa"/>
          </w:tcPr>
          <w:p w14:paraId="1A912817" w14:textId="77777777" w:rsidR="00DF4F1B" w:rsidRPr="00087589" w:rsidRDefault="00DF4F1B" w:rsidP="00C85E62">
            <w:pPr>
              <w:pStyle w:val="TableParagraph"/>
              <w:spacing w:before="6" w:line="297" w:lineRule="auto"/>
              <w:ind w:left="74" w:right="47"/>
              <w:jc w:val="both"/>
              <w:rPr>
                <w:sz w:val="23"/>
              </w:rPr>
            </w:pPr>
            <w:r w:rsidRPr="00087589">
              <w:rPr>
                <w:sz w:val="23"/>
              </w:rPr>
              <w:t>Собственные и нарицательные имена существительные. Правописание собственных имен существительных</w:t>
            </w:r>
          </w:p>
        </w:tc>
        <w:tc>
          <w:tcPr>
            <w:tcW w:w="715" w:type="dxa"/>
          </w:tcPr>
          <w:p w14:paraId="4DBBCC40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3897A18C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2C1D39B9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783C3B15" w14:textId="1ECFC1E2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39B37C68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rPr>
                <w:sz w:val="23"/>
              </w:rPr>
            </w:pPr>
            <w:r w:rsidRPr="00087589">
              <w:rPr>
                <w:sz w:val="23"/>
              </w:rPr>
              <w:t>Устный опрос;</w:t>
            </w:r>
          </w:p>
        </w:tc>
      </w:tr>
      <w:tr w:rsidR="00DF4F1B" w:rsidRPr="00087589" w14:paraId="529999B3" w14:textId="77777777" w:rsidTr="00C85E62">
        <w:trPr>
          <w:trHeight w:val="1262"/>
        </w:trPr>
        <w:tc>
          <w:tcPr>
            <w:tcW w:w="563" w:type="dxa"/>
          </w:tcPr>
          <w:p w14:paraId="7EF8B0A0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112.</w:t>
            </w:r>
          </w:p>
        </w:tc>
        <w:tc>
          <w:tcPr>
            <w:tcW w:w="3413" w:type="dxa"/>
          </w:tcPr>
          <w:p w14:paraId="259CD38D" w14:textId="77777777" w:rsidR="00DF4F1B" w:rsidRPr="00087589" w:rsidRDefault="00DF4F1B" w:rsidP="00C85E62">
            <w:pPr>
              <w:pStyle w:val="TableParagraph"/>
              <w:spacing w:before="6" w:line="297" w:lineRule="auto"/>
              <w:ind w:left="74" w:right="47"/>
              <w:jc w:val="both"/>
              <w:rPr>
                <w:sz w:val="23"/>
              </w:rPr>
            </w:pPr>
            <w:r w:rsidRPr="00087589">
              <w:rPr>
                <w:sz w:val="23"/>
              </w:rPr>
              <w:t>Собственные и нарицательные имена существительные. Заглавная буква в именах, отчествах и фамилиях людей</w:t>
            </w:r>
          </w:p>
          <w:p w14:paraId="0C6C9195" w14:textId="77777777" w:rsidR="00DF4F1B" w:rsidRPr="00087589" w:rsidRDefault="00DF4F1B" w:rsidP="00C85E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5" w:type="dxa"/>
          </w:tcPr>
          <w:p w14:paraId="3C19ADF0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40329B7E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7083F94D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11FFF896" w14:textId="234DADE8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23F03E7A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rPr>
                <w:sz w:val="23"/>
              </w:rPr>
            </w:pPr>
            <w:r w:rsidRPr="00087589">
              <w:rPr>
                <w:sz w:val="23"/>
              </w:rPr>
              <w:t>Письменный контроль;</w:t>
            </w:r>
          </w:p>
        </w:tc>
      </w:tr>
      <w:tr w:rsidR="00DF4F1B" w:rsidRPr="00087589" w14:paraId="15C7DF3B" w14:textId="77777777" w:rsidTr="00C85E62">
        <w:trPr>
          <w:trHeight w:val="1262"/>
        </w:trPr>
        <w:tc>
          <w:tcPr>
            <w:tcW w:w="563" w:type="dxa"/>
          </w:tcPr>
          <w:p w14:paraId="69AA3786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113.</w:t>
            </w:r>
          </w:p>
        </w:tc>
        <w:tc>
          <w:tcPr>
            <w:tcW w:w="3413" w:type="dxa"/>
          </w:tcPr>
          <w:p w14:paraId="4221052B" w14:textId="77777777" w:rsidR="00DF4F1B" w:rsidRPr="00087589" w:rsidRDefault="00DF4F1B" w:rsidP="00C85E62">
            <w:pPr>
              <w:pStyle w:val="TableParagraph"/>
              <w:spacing w:before="6" w:line="297" w:lineRule="auto"/>
              <w:ind w:left="74" w:right="47"/>
              <w:jc w:val="both"/>
              <w:rPr>
                <w:sz w:val="23"/>
              </w:rPr>
            </w:pPr>
            <w:r w:rsidRPr="00087589">
              <w:rPr>
                <w:sz w:val="23"/>
              </w:rPr>
              <w:t>Собственные и нарицательные имена существительные. Заглавная буква в именах сказочных героев, в названиях книг, журналов и газет</w:t>
            </w:r>
          </w:p>
        </w:tc>
        <w:tc>
          <w:tcPr>
            <w:tcW w:w="715" w:type="dxa"/>
          </w:tcPr>
          <w:p w14:paraId="07D01545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54CCB8F4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4CE04E05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541DE670" w14:textId="76155699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1A1E419D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rPr>
                <w:sz w:val="23"/>
              </w:rPr>
            </w:pPr>
            <w:r w:rsidRPr="00087589">
              <w:rPr>
                <w:sz w:val="23"/>
              </w:rPr>
              <w:t>Устный опрос;</w:t>
            </w:r>
          </w:p>
        </w:tc>
      </w:tr>
      <w:tr w:rsidR="00DF4F1B" w:rsidRPr="00087589" w14:paraId="4A5A5549" w14:textId="77777777" w:rsidTr="00C85E62">
        <w:trPr>
          <w:trHeight w:val="1262"/>
        </w:trPr>
        <w:tc>
          <w:tcPr>
            <w:tcW w:w="563" w:type="dxa"/>
          </w:tcPr>
          <w:p w14:paraId="2FCBA0F1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114.</w:t>
            </w:r>
          </w:p>
        </w:tc>
        <w:tc>
          <w:tcPr>
            <w:tcW w:w="3413" w:type="dxa"/>
          </w:tcPr>
          <w:p w14:paraId="31EA1478" w14:textId="77777777" w:rsidR="00DF4F1B" w:rsidRPr="00087589" w:rsidRDefault="00DF4F1B" w:rsidP="00C85E62">
            <w:pPr>
              <w:pStyle w:val="TableParagraph"/>
              <w:spacing w:before="6" w:line="297" w:lineRule="auto"/>
              <w:ind w:left="74" w:right="47"/>
              <w:rPr>
                <w:sz w:val="23"/>
              </w:rPr>
            </w:pPr>
            <w:r w:rsidRPr="00087589">
              <w:rPr>
                <w:sz w:val="23"/>
              </w:rPr>
              <w:t>Заглавная буква в написании кличек животных. Развитие речи</w:t>
            </w:r>
          </w:p>
        </w:tc>
        <w:tc>
          <w:tcPr>
            <w:tcW w:w="715" w:type="dxa"/>
          </w:tcPr>
          <w:p w14:paraId="7C200E0A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74C79CA7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28D198CC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0BDF93C4" w14:textId="2BA82A10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1B348EE3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rPr>
                <w:sz w:val="23"/>
              </w:rPr>
            </w:pPr>
            <w:r w:rsidRPr="00087589">
              <w:rPr>
                <w:sz w:val="23"/>
              </w:rPr>
              <w:t>Устный опрос;</w:t>
            </w:r>
          </w:p>
        </w:tc>
      </w:tr>
    </w:tbl>
    <w:p w14:paraId="06869B8D" w14:textId="77777777" w:rsidR="00DF4F1B" w:rsidRPr="00087589" w:rsidRDefault="00DF4F1B" w:rsidP="00DF4F1B">
      <w:pPr>
        <w:spacing w:line="297" w:lineRule="auto"/>
        <w:rPr>
          <w:rFonts w:ascii="Times New Roman" w:hAnsi="Times New Roman" w:cs="Times New Roman"/>
          <w:sz w:val="23"/>
        </w:rPr>
        <w:sectPr w:rsidR="00DF4F1B" w:rsidRPr="00087589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413"/>
        <w:gridCol w:w="715"/>
        <w:gridCol w:w="1583"/>
        <w:gridCol w:w="1630"/>
        <w:gridCol w:w="1137"/>
        <w:gridCol w:w="1606"/>
      </w:tblGrid>
      <w:tr w:rsidR="00DF4F1B" w:rsidRPr="00087589" w14:paraId="449E9107" w14:textId="77777777" w:rsidTr="00C85E62">
        <w:trPr>
          <w:trHeight w:val="1120"/>
        </w:trPr>
        <w:tc>
          <w:tcPr>
            <w:tcW w:w="563" w:type="dxa"/>
          </w:tcPr>
          <w:p w14:paraId="750A3561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lastRenderedPageBreak/>
              <w:t>115.</w:t>
            </w:r>
          </w:p>
        </w:tc>
        <w:tc>
          <w:tcPr>
            <w:tcW w:w="3413" w:type="dxa"/>
          </w:tcPr>
          <w:p w14:paraId="23AEBD2E" w14:textId="77777777" w:rsidR="00DF4F1B" w:rsidRPr="00087589" w:rsidRDefault="00DF4F1B" w:rsidP="00C85E62">
            <w:pPr>
              <w:pStyle w:val="TableParagraph"/>
              <w:spacing w:before="6" w:line="297" w:lineRule="auto"/>
              <w:ind w:left="74" w:right="47"/>
              <w:jc w:val="both"/>
              <w:rPr>
                <w:sz w:val="23"/>
              </w:rPr>
            </w:pPr>
            <w:r w:rsidRPr="00087589">
              <w:rPr>
                <w:sz w:val="23"/>
              </w:rPr>
              <w:t>Заглавная буква в географических названиях</w:t>
            </w:r>
          </w:p>
        </w:tc>
        <w:tc>
          <w:tcPr>
            <w:tcW w:w="715" w:type="dxa"/>
          </w:tcPr>
          <w:p w14:paraId="019C59C4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662C75B0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52ABD7B3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257ECF83" w14:textId="499DB3DB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0CEB9422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rPr>
                <w:sz w:val="23"/>
              </w:rPr>
            </w:pPr>
            <w:r w:rsidRPr="00087589">
              <w:rPr>
                <w:sz w:val="23"/>
              </w:rPr>
              <w:t>Тестирование</w:t>
            </w:r>
          </w:p>
        </w:tc>
      </w:tr>
      <w:tr w:rsidR="00DF4F1B" w:rsidRPr="00087589" w14:paraId="11A35564" w14:textId="77777777" w:rsidTr="00C85E62">
        <w:trPr>
          <w:trHeight w:val="1120"/>
        </w:trPr>
        <w:tc>
          <w:tcPr>
            <w:tcW w:w="563" w:type="dxa"/>
          </w:tcPr>
          <w:p w14:paraId="122E879F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116.</w:t>
            </w:r>
          </w:p>
        </w:tc>
        <w:tc>
          <w:tcPr>
            <w:tcW w:w="3413" w:type="dxa"/>
          </w:tcPr>
          <w:p w14:paraId="1E159C94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/>
              <w:rPr>
                <w:sz w:val="23"/>
              </w:rPr>
            </w:pPr>
            <w:r w:rsidRPr="00087589">
              <w:rPr>
                <w:sz w:val="23"/>
              </w:rPr>
              <w:t>Обучающее изложение</w:t>
            </w:r>
          </w:p>
        </w:tc>
        <w:tc>
          <w:tcPr>
            <w:tcW w:w="715" w:type="dxa"/>
          </w:tcPr>
          <w:p w14:paraId="3E24ADFC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20337CAF" w14:textId="77777777" w:rsidR="00DF4F1B" w:rsidRPr="00087589" w:rsidRDefault="00DF4F1B" w:rsidP="00C85E62">
            <w:pPr>
              <w:pStyle w:val="TableParagraph"/>
              <w:jc w:val="center"/>
            </w:pPr>
          </w:p>
        </w:tc>
        <w:tc>
          <w:tcPr>
            <w:tcW w:w="1630" w:type="dxa"/>
          </w:tcPr>
          <w:p w14:paraId="7242FAC5" w14:textId="77777777" w:rsidR="00DF4F1B" w:rsidRPr="00087589" w:rsidRDefault="00DF4F1B" w:rsidP="00C85E62">
            <w:pPr>
              <w:pStyle w:val="TableParagraph"/>
              <w:jc w:val="center"/>
            </w:pPr>
            <w:r w:rsidRPr="00087589">
              <w:t>1</w:t>
            </w:r>
          </w:p>
        </w:tc>
        <w:tc>
          <w:tcPr>
            <w:tcW w:w="1137" w:type="dxa"/>
          </w:tcPr>
          <w:p w14:paraId="0E9B566C" w14:textId="4209C1FC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784F34A3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Практическая работа</w:t>
            </w:r>
          </w:p>
        </w:tc>
      </w:tr>
      <w:tr w:rsidR="00DF4F1B" w:rsidRPr="00087589" w14:paraId="2782AB5F" w14:textId="77777777" w:rsidTr="00C85E62">
        <w:trPr>
          <w:trHeight w:val="1123"/>
        </w:trPr>
        <w:tc>
          <w:tcPr>
            <w:tcW w:w="563" w:type="dxa"/>
          </w:tcPr>
          <w:p w14:paraId="420FA0B0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117.</w:t>
            </w:r>
          </w:p>
        </w:tc>
        <w:tc>
          <w:tcPr>
            <w:tcW w:w="3413" w:type="dxa"/>
          </w:tcPr>
          <w:p w14:paraId="6C946517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/>
              <w:rPr>
                <w:sz w:val="23"/>
              </w:rPr>
            </w:pPr>
            <w:r w:rsidRPr="00087589">
              <w:rPr>
                <w:sz w:val="23"/>
              </w:rPr>
              <w:t>Обобщение знаний о написании слов с заглавной буквы</w:t>
            </w:r>
          </w:p>
        </w:tc>
        <w:tc>
          <w:tcPr>
            <w:tcW w:w="715" w:type="dxa"/>
          </w:tcPr>
          <w:p w14:paraId="13F70571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06986AB0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2041A2FA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11161DC6" w14:textId="0B63A9D5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1880FD50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rPr>
                <w:sz w:val="23"/>
              </w:rPr>
            </w:pPr>
            <w:r w:rsidRPr="00087589">
              <w:rPr>
                <w:sz w:val="23"/>
              </w:rPr>
              <w:t>Письменный контроль;</w:t>
            </w:r>
          </w:p>
        </w:tc>
      </w:tr>
      <w:tr w:rsidR="00DF4F1B" w:rsidRPr="00087589" w14:paraId="36116819" w14:textId="77777777" w:rsidTr="00C85E62">
        <w:trPr>
          <w:trHeight w:val="1256"/>
        </w:trPr>
        <w:tc>
          <w:tcPr>
            <w:tcW w:w="563" w:type="dxa"/>
          </w:tcPr>
          <w:p w14:paraId="5AF53606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118.</w:t>
            </w:r>
          </w:p>
        </w:tc>
        <w:tc>
          <w:tcPr>
            <w:tcW w:w="3413" w:type="dxa"/>
          </w:tcPr>
          <w:p w14:paraId="0C266E35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/>
              <w:rPr>
                <w:sz w:val="23"/>
              </w:rPr>
            </w:pPr>
            <w:r w:rsidRPr="00087589">
              <w:rPr>
                <w:sz w:val="23"/>
              </w:rPr>
              <w:t>Диктант</w:t>
            </w:r>
          </w:p>
        </w:tc>
        <w:tc>
          <w:tcPr>
            <w:tcW w:w="715" w:type="dxa"/>
          </w:tcPr>
          <w:p w14:paraId="395E9B8E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7D82682E" w14:textId="77777777" w:rsidR="00DF4F1B" w:rsidRPr="00087589" w:rsidRDefault="00DF4F1B" w:rsidP="00C85E62">
            <w:pPr>
              <w:pStyle w:val="TableParagraph"/>
              <w:jc w:val="center"/>
            </w:pPr>
          </w:p>
        </w:tc>
        <w:tc>
          <w:tcPr>
            <w:tcW w:w="1630" w:type="dxa"/>
          </w:tcPr>
          <w:p w14:paraId="0EE3A580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4E50CB7B" w14:textId="0976F639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0C9B1F6E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rPr>
                <w:sz w:val="23"/>
              </w:rPr>
            </w:pPr>
            <w:r w:rsidRPr="00087589">
              <w:rPr>
                <w:sz w:val="23"/>
              </w:rPr>
              <w:t>Диктант</w:t>
            </w:r>
          </w:p>
        </w:tc>
      </w:tr>
      <w:tr w:rsidR="00DF4F1B" w:rsidRPr="00087589" w14:paraId="5E713CB5" w14:textId="77777777" w:rsidTr="00C85E62">
        <w:trPr>
          <w:trHeight w:val="845"/>
        </w:trPr>
        <w:tc>
          <w:tcPr>
            <w:tcW w:w="563" w:type="dxa"/>
          </w:tcPr>
          <w:p w14:paraId="54D35635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119.</w:t>
            </w:r>
          </w:p>
        </w:tc>
        <w:tc>
          <w:tcPr>
            <w:tcW w:w="3413" w:type="dxa"/>
          </w:tcPr>
          <w:p w14:paraId="4A9F01E6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131"/>
              <w:rPr>
                <w:sz w:val="23"/>
              </w:rPr>
            </w:pPr>
            <w:r w:rsidRPr="00087589">
              <w:rPr>
                <w:sz w:val="23"/>
              </w:rPr>
              <w:t>Работа над ошибками</w:t>
            </w:r>
          </w:p>
        </w:tc>
        <w:tc>
          <w:tcPr>
            <w:tcW w:w="715" w:type="dxa"/>
          </w:tcPr>
          <w:p w14:paraId="5118BBCE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3CE9B337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6C8D159A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7B829FDD" w14:textId="33D091C5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5D3BE947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rPr>
                <w:sz w:val="23"/>
              </w:rPr>
            </w:pPr>
            <w:r w:rsidRPr="00087589">
              <w:rPr>
                <w:sz w:val="23"/>
              </w:rPr>
              <w:t>Письменный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контроль;</w:t>
            </w:r>
          </w:p>
        </w:tc>
      </w:tr>
      <w:tr w:rsidR="00DF4F1B" w:rsidRPr="00087589" w14:paraId="0F077DD3" w14:textId="77777777" w:rsidTr="00C85E62">
        <w:trPr>
          <w:trHeight w:val="1118"/>
        </w:trPr>
        <w:tc>
          <w:tcPr>
            <w:tcW w:w="563" w:type="dxa"/>
          </w:tcPr>
          <w:p w14:paraId="3932C585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120.</w:t>
            </w:r>
          </w:p>
        </w:tc>
        <w:tc>
          <w:tcPr>
            <w:tcW w:w="3413" w:type="dxa"/>
          </w:tcPr>
          <w:p w14:paraId="6BD04A04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131"/>
              <w:jc w:val="both"/>
              <w:rPr>
                <w:sz w:val="23"/>
              </w:rPr>
            </w:pPr>
            <w:r w:rsidRPr="00087589">
              <w:rPr>
                <w:sz w:val="23"/>
              </w:rPr>
              <w:t>Единственное и множественное число имен существительных</w:t>
            </w:r>
          </w:p>
        </w:tc>
        <w:tc>
          <w:tcPr>
            <w:tcW w:w="715" w:type="dxa"/>
          </w:tcPr>
          <w:p w14:paraId="30B47F54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1785875E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78A6F06B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37623FD1" w14:textId="6374FAB8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4F371402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rPr>
                <w:sz w:val="23"/>
              </w:rPr>
            </w:pPr>
            <w:r w:rsidRPr="00087589">
              <w:rPr>
                <w:sz w:val="23"/>
              </w:rPr>
              <w:t>Устный опрос;</w:t>
            </w:r>
          </w:p>
        </w:tc>
      </w:tr>
      <w:tr w:rsidR="00DF4F1B" w:rsidRPr="00087589" w14:paraId="344AD3A9" w14:textId="77777777" w:rsidTr="00C85E62">
        <w:trPr>
          <w:trHeight w:val="1118"/>
        </w:trPr>
        <w:tc>
          <w:tcPr>
            <w:tcW w:w="563" w:type="dxa"/>
          </w:tcPr>
          <w:p w14:paraId="2D72CD1D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121.</w:t>
            </w:r>
          </w:p>
        </w:tc>
        <w:tc>
          <w:tcPr>
            <w:tcW w:w="3413" w:type="dxa"/>
          </w:tcPr>
          <w:p w14:paraId="283393A0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131"/>
              <w:jc w:val="both"/>
              <w:rPr>
                <w:sz w:val="23"/>
              </w:rPr>
            </w:pPr>
            <w:r w:rsidRPr="00087589">
              <w:rPr>
                <w:sz w:val="23"/>
              </w:rPr>
              <w:t>Единственное и множественное число имен существительных</w:t>
            </w:r>
          </w:p>
        </w:tc>
        <w:tc>
          <w:tcPr>
            <w:tcW w:w="715" w:type="dxa"/>
          </w:tcPr>
          <w:p w14:paraId="5DB31C8B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3B5ADBE9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27B34433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234C281A" w14:textId="19C361FA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3BAB438A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rPr>
                <w:sz w:val="23"/>
              </w:rPr>
            </w:pPr>
            <w:r w:rsidRPr="00087589">
              <w:rPr>
                <w:sz w:val="23"/>
              </w:rPr>
              <w:t>Письменный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контроль;</w:t>
            </w:r>
          </w:p>
        </w:tc>
      </w:tr>
      <w:tr w:rsidR="00DF4F1B" w:rsidRPr="00087589" w14:paraId="4A088B8D" w14:textId="77777777" w:rsidTr="00C85E62">
        <w:trPr>
          <w:trHeight w:val="1118"/>
        </w:trPr>
        <w:tc>
          <w:tcPr>
            <w:tcW w:w="563" w:type="dxa"/>
          </w:tcPr>
          <w:p w14:paraId="35A6BBA8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122.</w:t>
            </w:r>
          </w:p>
        </w:tc>
        <w:tc>
          <w:tcPr>
            <w:tcW w:w="3413" w:type="dxa"/>
          </w:tcPr>
          <w:p w14:paraId="5879FDE3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162"/>
              <w:rPr>
                <w:sz w:val="23"/>
              </w:rPr>
            </w:pPr>
            <w:r w:rsidRPr="00087589">
              <w:rPr>
                <w:sz w:val="23"/>
              </w:rPr>
              <w:t>Единственное и множественное число имен существительных</w:t>
            </w:r>
          </w:p>
        </w:tc>
        <w:tc>
          <w:tcPr>
            <w:tcW w:w="715" w:type="dxa"/>
          </w:tcPr>
          <w:p w14:paraId="5B0DCFD8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3BEB7E44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5457C6A7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466CC73D" w14:textId="77927455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56244F71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rPr>
                <w:sz w:val="23"/>
              </w:rPr>
            </w:pPr>
            <w:r w:rsidRPr="00087589">
              <w:rPr>
                <w:sz w:val="23"/>
              </w:rPr>
              <w:t>Устный опрос;</w:t>
            </w:r>
          </w:p>
        </w:tc>
      </w:tr>
      <w:tr w:rsidR="00DF4F1B" w:rsidRPr="00087589" w14:paraId="3804AA90" w14:textId="77777777" w:rsidTr="00C85E62">
        <w:trPr>
          <w:trHeight w:val="1118"/>
        </w:trPr>
        <w:tc>
          <w:tcPr>
            <w:tcW w:w="563" w:type="dxa"/>
          </w:tcPr>
          <w:p w14:paraId="44DE7079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123.</w:t>
            </w:r>
          </w:p>
        </w:tc>
        <w:tc>
          <w:tcPr>
            <w:tcW w:w="3413" w:type="dxa"/>
          </w:tcPr>
          <w:p w14:paraId="248D9A0A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162"/>
              <w:rPr>
                <w:sz w:val="23"/>
              </w:rPr>
            </w:pPr>
            <w:r w:rsidRPr="00087589">
              <w:rPr>
                <w:sz w:val="23"/>
              </w:rPr>
              <w:t>Обучающее изложение</w:t>
            </w:r>
          </w:p>
        </w:tc>
        <w:tc>
          <w:tcPr>
            <w:tcW w:w="715" w:type="dxa"/>
          </w:tcPr>
          <w:p w14:paraId="675B416E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32EA03F6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56A6B687" w14:textId="77777777" w:rsidR="00DF4F1B" w:rsidRPr="00087589" w:rsidRDefault="00DF4F1B" w:rsidP="00C85E62">
            <w:pPr>
              <w:pStyle w:val="TableParagraph"/>
              <w:jc w:val="center"/>
            </w:pPr>
            <w:r w:rsidRPr="00087589">
              <w:t>1</w:t>
            </w:r>
          </w:p>
        </w:tc>
        <w:tc>
          <w:tcPr>
            <w:tcW w:w="1137" w:type="dxa"/>
          </w:tcPr>
          <w:p w14:paraId="54B541CB" w14:textId="4885C9C7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48A9E00A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rPr>
                <w:sz w:val="23"/>
              </w:rPr>
            </w:pPr>
            <w:r w:rsidRPr="00087589">
              <w:rPr>
                <w:sz w:val="23"/>
              </w:rPr>
              <w:t>Практическая работа</w:t>
            </w:r>
          </w:p>
        </w:tc>
      </w:tr>
      <w:tr w:rsidR="00DF4F1B" w:rsidRPr="00087589" w14:paraId="575BDFC1" w14:textId="77777777" w:rsidTr="00C85E62">
        <w:trPr>
          <w:trHeight w:val="1118"/>
        </w:trPr>
        <w:tc>
          <w:tcPr>
            <w:tcW w:w="563" w:type="dxa"/>
          </w:tcPr>
          <w:p w14:paraId="2610225E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124.</w:t>
            </w:r>
          </w:p>
        </w:tc>
        <w:tc>
          <w:tcPr>
            <w:tcW w:w="3413" w:type="dxa"/>
          </w:tcPr>
          <w:p w14:paraId="540331A3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162"/>
              <w:rPr>
                <w:sz w:val="23"/>
              </w:rPr>
            </w:pPr>
            <w:r w:rsidRPr="00087589">
              <w:rPr>
                <w:sz w:val="23"/>
              </w:rPr>
              <w:t>Проверка знаний</w:t>
            </w:r>
          </w:p>
        </w:tc>
        <w:tc>
          <w:tcPr>
            <w:tcW w:w="715" w:type="dxa"/>
          </w:tcPr>
          <w:p w14:paraId="19940A9E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5F67FF0D" w14:textId="77777777" w:rsidR="00DF4F1B" w:rsidRPr="00087589" w:rsidRDefault="00DF4F1B" w:rsidP="00C85E62">
            <w:pPr>
              <w:pStyle w:val="TableParagraph"/>
              <w:jc w:val="center"/>
            </w:pPr>
            <w:r w:rsidRPr="00087589">
              <w:t>1</w:t>
            </w:r>
          </w:p>
        </w:tc>
        <w:tc>
          <w:tcPr>
            <w:tcW w:w="1630" w:type="dxa"/>
          </w:tcPr>
          <w:p w14:paraId="33B083A5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15B71654" w14:textId="4F9ABC85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2BE04FA3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rPr>
                <w:sz w:val="23"/>
              </w:rPr>
            </w:pPr>
            <w:r w:rsidRPr="00087589">
              <w:rPr>
                <w:sz w:val="23"/>
              </w:rPr>
              <w:t>Письменный контроль;</w:t>
            </w:r>
          </w:p>
        </w:tc>
      </w:tr>
      <w:tr w:rsidR="00DF4F1B" w:rsidRPr="00087589" w14:paraId="2757F528" w14:textId="77777777" w:rsidTr="00C85E62">
        <w:trPr>
          <w:trHeight w:val="1118"/>
        </w:trPr>
        <w:tc>
          <w:tcPr>
            <w:tcW w:w="563" w:type="dxa"/>
          </w:tcPr>
          <w:p w14:paraId="7AA3CA26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125.</w:t>
            </w:r>
          </w:p>
        </w:tc>
        <w:tc>
          <w:tcPr>
            <w:tcW w:w="3413" w:type="dxa"/>
          </w:tcPr>
          <w:p w14:paraId="788F083D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sz w:val="23"/>
              </w:rPr>
              <w:t>Диктант</w:t>
            </w:r>
          </w:p>
        </w:tc>
        <w:tc>
          <w:tcPr>
            <w:tcW w:w="715" w:type="dxa"/>
          </w:tcPr>
          <w:p w14:paraId="223C16DB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76458B6C" w14:textId="77777777" w:rsidR="00DF4F1B" w:rsidRPr="00087589" w:rsidRDefault="00DF4F1B" w:rsidP="00C85E62">
            <w:pPr>
              <w:pStyle w:val="TableParagraph"/>
              <w:jc w:val="center"/>
            </w:pPr>
          </w:p>
        </w:tc>
        <w:tc>
          <w:tcPr>
            <w:tcW w:w="1630" w:type="dxa"/>
          </w:tcPr>
          <w:p w14:paraId="6502B374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33AB67D8" w14:textId="7E3F235D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51BBA93A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rPr>
                <w:sz w:val="23"/>
              </w:rPr>
            </w:pPr>
            <w:r w:rsidRPr="00087589">
              <w:rPr>
                <w:sz w:val="23"/>
              </w:rPr>
              <w:t>Диктант</w:t>
            </w:r>
          </w:p>
        </w:tc>
      </w:tr>
      <w:tr w:rsidR="00DF4F1B" w:rsidRPr="00087589" w14:paraId="6F9356C9" w14:textId="77777777" w:rsidTr="00C85E62">
        <w:trPr>
          <w:trHeight w:val="1118"/>
        </w:trPr>
        <w:tc>
          <w:tcPr>
            <w:tcW w:w="563" w:type="dxa"/>
          </w:tcPr>
          <w:p w14:paraId="7464C643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126.</w:t>
            </w:r>
          </w:p>
        </w:tc>
        <w:tc>
          <w:tcPr>
            <w:tcW w:w="3413" w:type="dxa"/>
          </w:tcPr>
          <w:p w14:paraId="5916E429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468"/>
              <w:rPr>
                <w:sz w:val="23"/>
              </w:rPr>
            </w:pPr>
            <w:r w:rsidRPr="00087589">
              <w:rPr>
                <w:sz w:val="23"/>
              </w:rPr>
              <w:t>Работа над ошибками</w:t>
            </w:r>
          </w:p>
        </w:tc>
        <w:tc>
          <w:tcPr>
            <w:tcW w:w="715" w:type="dxa"/>
          </w:tcPr>
          <w:p w14:paraId="5E3BE16B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3A43AE9F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518EE10D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715CA103" w14:textId="573C99F3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0999E282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rPr>
                <w:sz w:val="23"/>
              </w:rPr>
            </w:pPr>
            <w:r w:rsidRPr="00087589">
              <w:rPr>
                <w:sz w:val="23"/>
              </w:rPr>
              <w:t>Письменный контроль</w:t>
            </w:r>
          </w:p>
        </w:tc>
      </w:tr>
      <w:tr w:rsidR="00DF4F1B" w:rsidRPr="00087589" w14:paraId="457CBD94" w14:textId="77777777" w:rsidTr="00C85E62">
        <w:trPr>
          <w:trHeight w:val="1118"/>
        </w:trPr>
        <w:tc>
          <w:tcPr>
            <w:tcW w:w="563" w:type="dxa"/>
          </w:tcPr>
          <w:p w14:paraId="02755AC1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127.</w:t>
            </w:r>
          </w:p>
        </w:tc>
        <w:tc>
          <w:tcPr>
            <w:tcW w:w="3413" w:type="dxa"/>
          </w:tcPr>
          <w:p w14:paraId="6B2749CB" w14:textId="77777777" w:rsidR="00DF4F1B" w:rsidRPr="00087589" w:rsidRDefault="00DF4F1B" w:rsidP="00C85E62">
            <w:pPr>
              <w:pStyle w:val="TableParagraph"/>
              <w:spacing w:before="1" w:line="297" w:lineRule="auto"/>
              <w:ind w:left="74" w:right="584"/>
              <w:rPr>
                <w:sz w:val="23"/>
              </w:rPr>
            </w:pPr>
            <w:r w:rsidRPr="00087589">
              <w:rPr>
                <w:sz w:val="23"/>
              </w:rPr>
              <w:t>Что такое глагол?</w:t>
            </w:r>
          </w:p>
        </w:tc>
        <w:tc>
          <w:tcPr>
            <w:tcW w:w="715" w:type="dxa"/>
          </w:tcPr>
          <w:p w14:paraId="5D46ECFA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04FE29E3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25998EA2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0F0193ED" w14:textId="4AEAE029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4A94B1FB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rPr>
                <w:sz w:val="23"/>
              </w:rPr>
            </w:pPr>
            <w:r w:rsidRPr="00087589">
              <w:rPr>
                <w:sz w:val="23"/>
              </w:rPr>
              <w:t>Устный опрос;</w:t>
            </w:r>
          </w:p>
        </w:tc>
      </w:tr>
    </w:tbl>
    <w:p w14:paraId="5D81B6F9" w14:textId="77777777" w:rsidR="00DF4F1B" w:rsidRPr="00087589" w:rsidRDefault="00DF4F1B" w:rsidP="00DF4F1B">
      <w:pPr>
        <w:spacing w:line="297" w:lineRule="auto"/>
        <w:rPr>
          <w:rFonts w:ascii="Times New Roman" w:hAnsi="Times New Roman" w:cs="Times New Roman"/>
          <w:sz w:val="23"/>
        </w:rPr>
        <w:sectPr w:rsidR="00DF4F1B" w:rsidRPr="00087589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413"/>
        <w:gridCol w:w="715"/>
        <w:gridCol w:w="1583"/>
        <w:gridCol w:w="1630"/>
        <w:gridCol w:w="1342"/>
        <w:gridCol w:w="1401"/>
      </w:tblGrid>
      <w:tr w:rsidR="00DF4F1B" w:rsidRPr="00087589" w14:paraId="6B58EAB8" w14:textId="77777777" w:rsidTr="00C85E62">
        <w:trPr>
          <w:trHeight w:val="978"/>
        </w:trPr>
        <w:tc>
          <w:tcPr>
            <w:tcW w:w="563" w:type="dxa"/>
          </w:tcPr>
          <w:p w14:paraId="545550FD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lastRenderedPageBreak/>
              <w:t>128.</w:t>
            </w:r>
          </w:p>
        </w:tc>
        <w:tc>
          <w:tcPr>
            <w:tcW w:w="3413" w:type="dxa"/>
          </w:tcPr>
          <w:p w14:paraId="6810CE47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/>
              <w:rPr>
                <w:sz w:val="23"/>
              </w:rPr>
            </w:pPr>
            <w:r w:rsidRPr="00087589">
              <w:rPr>
                <w:sz w:val="23"/>
              </w:rPr>
              <w:t>Что такое глагол?</w:t>
            </w:r>
          </w:p>
        </w:tc>
        <w:tc>
          <w:tcPr>
            <w:tcW w:w="715" w:type="dxa"/>
          </w:tcPr>
          <w:p w14:paraId="67C667DC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418B5C9B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1A6C7F8D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342" w:type="dxa"/>
          </w:tcPr>
          <w:p w14:paraId="4F660483" w14:textId="1E789705" w:rsidR="00DF4F1B" w:rsidRPr="00087589" w:rsidRDefault="00DF4F1B" w:rsidP="00C85E62">
            <w:pPr>
              <w:pStyle w:val="TableParagraph"/>
            </w:pPr>
          </w:p>
        </w:tc>
        <w:tc>
          <w:tcPr>
            <w:tcW w:w="1401" w:type="dxa"/>
          </w:tcPr>
          <w:p w14:paraId="17C7E996" w14:textId="77777777" w:rsidR="00DF4F1B" w:rsidRPr="00087589" w:rsidRDefault="00DF4F1B" w:rsidP="00C85E62">
            <w:pPr>
              <w:pStyle w:val="TableParagraph"/>
              <w:spacing w:before="88" w:line="297" w:lineRule="auto"/>
              <w:rPr>
                <w:sz w:val="23"/>
              </w:rPr>
            </w:pPr>
            <w:r w:rsidRPr="00087589">
              <w:rPr>
                <w:sz w:val="23"/>
              </w:rPr>
              <w:t>Устный опрос;</w:t>
            </w:r>
          </w:p>
        </w:tc>
      </w:tr>
      <w:tr w:rsidR="00DF4F1B" w:rsidRPr="00087589" w14:paraId="79CC0D09" w14:textId="77777777" w:rsidTr="00C85E62">
        <w:trPr>
          <w:trHeight w:val="609"/>
        </w:trPr>
        <w:tc>
          <w:tcPr>
            <w:tcW w:w="563" w:type="dxa"/>
          </w:tcPr>
          <w:p w14:paraId="4D317CC5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129.</w:t>
            </w:r>
          </w:p>
        </w:tc>
        <w:tc>
          <w:tcPr>
            <w:tcW w:w="3413" w:type="dxa"/>
          </w:tcPr>
          <w:p w14:paraId="7E8C6901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1157"/>
              <w:rPr>
                <w:sz w:val="23"/>
              </w:rPr>
            </w:pPr>
            <w:r w:rsidRPr="00087589">
              <w:rPr>
                <w:sz w:val="23"/>
              </w:rPr>
              <w:t>Что такое глагол?</w:t>
            </w:r>
          </w:p>
        </w:tc>
        <w:tc>
          <w:tcPr>
            <w:tcW w:w="715" w:type="dxa"/>
          </w:tcPr>
          <w:p w14:paraId="6BA54A97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3F2B6D2E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00084DF7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342" w:type="dxa"/>
          </w:tcPr>
          <w:p w14:paraId="59A39E72" w14:textId="13466872" w:rsidR="00DF4F1B" w:rsidRPr="00087589" w:rsidRDefault="00DF4F1B" w:rsidP="00C85E62">
            <w:pPr>
              <w:pStyle w:val="TableParagraph"/>
            </w:pPr>
          </w:p>
        </w:tc>
        <w:tc>
          <w:tcPr>
            <w:tcW w:w="1401" w:type="dxa"/>
          </w:tcPr>
          <w:p w14:paraId="75027193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jc w:val="both"/>
              <w:rPr>
                <w:sz w:val="23"/>
              </w:rPr>
            </w:pPr>
            <w:r w:rsidRPr="00087589">
              <w:rPr>
                <w:sz w:val="23"/>
              </w:rPr>
              <w:t>Тестирование</w:t>
            </w:r>
          </w:p>
        </w:tc>
      </w:tr>
      <w:tr w:rsidR="00DF4F1B" w:rsidRPr="00087589" w14:paraId="0DC9AC6C" w14:textId="77777777" w:rsidTr="00C85E62">
        <w:trPr>
          <w:trHeight w:val="841"/>
        </w:trPr>
        <w:tc>
          <w:tcPr>
            <w:tcW w:w="563" w:type="dxa"/>
          </w:tcPr>
          <w:p w14:paraId="241CFD32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130.</w:t>
            </w:r>
          </w:p>
        </w:tc>
        <w:tc>
          <w:tcPr>
            <w:tcW w:w="3413" w:type="dxa"/>
          </w:tcPr>
          <w:p w14:paraId="072A2270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117"/>
              <w:jc w:val="both"/>
              <w:rPr>
                <w:sz w:val="23"/>
              </w:rPr>
            </w:pPr>
            <w:r w:rsidRPr="00087589">
              <w:rPr>
                <w:sz w:val="23"/>
              </w:rPr>
              <w:t>Единственное и множественное число глаголов</w:t>
            </w:r>
          </w:p>
        </w:tc>
        <w:tc>
          <w:tcPr>
            <w:tcW w:w="715" w:type="dxa"/>
          </w:tcPr>
          <w:p w14:paraId="7677C9CC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6C859044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5AFC75F7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342" w:type="dxa"/>
          </w:tcPr>
          <w:p w14:paraId="224668E9" w14:textId="0F2197C9" w:rsidR="00DF4F1B" w:rsidRPr="00087589" w:rsidRDefault="00DF4F1B" w:rsidP="00C85E62">
            <w:pPr>
              <w:pStyle w:val="TableParagraph"/>
            </w:pPr>
          </w:p>
        </w:tc>
        <w:tc>
          <w:tcPr>
            <w:tcW w:w="1401" w:type="dxa"/>
          </w:tcPr>
          <w:p w14:paraId="023386DE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rPr>
                <w:sz w:val="23"/>
              </w:rPr>
            </w:pPr>
            <w:r w:rsidRPr="00087589">
              <w:rPr>
                <w:sz w:val="23"/>
              </w:rPr>
              <w:t>Устный опрос;</w:t>
            </w:r>
          </w:p>
        </w:tc>
      </w:tr>
      <w:tr w:rsidR="00DF4F1B" w:rsidRPr="00087589" w14:paraId="7785150F" w14:textId="77777777" w:rsidTr="00C85E62">
        <w:trPr>
          <w:trHeight w:val="841"/>
        </w:trPr>
        <w:tc>
          <w:tcPr>
            <w:tcW w:w="563" w:type="dxa"/>
          </w:tcPr>
          <w:p w14:paraId="0CE86070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131.</w:t>
            </w:r>
          </w:p>
        </w:tc>
        <w:tc>
          <w:tcPr>
            <w:tcW w:w="3413" w:type="dxa"/>
          </w:tcPr>
          <w:p w14:paraId="49C871D1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88"/>
              <w:rPr>
                <w:sz w:val="23"/>
              </w:rPr>
            </w:pPr>
            <w:r w:rsidRPr="00087589">
              <w:rPr>
                <w:sz w:val="23"/>
              </w:rPr>
              <w:t>Единственное и множественное число глаголов</w:t>
            </w:r>
          </w:p>
        </w:tc>
        <w:tc>
          <w:tcPr>
            <w:tcW w:w="715" w:type="dxa"/>
          </w:tcPr>
          <w:p w14:paraId="29C3438E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43037641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76DC6304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342" w:type="dxa"/>
          </w:tcPr>
          <w:p w14:paraId="7FCF94A0" w14:textId="16C8C09B" w:rsidR="00DF4F1B" w:rsidRPr="00087589" w:rsidRDefault="00DF4F1B" w:rsidP="00C85E62">
            <w:pPr>
              <w:pStyle w:val="TableParagraph"/>
            </w:pPr>
          </w:p>
        </w:tc>
        <w:tc>
          <w:tcPr>
            <w:tcW w:w="1401" w:type="dxa"/>
          </w:tcPr>
          <w:p w14:paraId="5985A7D9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rPr>
                <w:sz w:val="23"/>
              </w:rPr>
            </w:pPr>
            <w:r w:rsidRPr="00087589">
              <w:rPr>
                <w:sz w:val="23"/>
              </w:rPr>
              <w:t>Устный опрос;</w:t>
            </w:r>
          </w:p>
        </w:tc>
      </w:tr>
      <w:tr w:rsidR="00DF4F1B" w:rsidRPr="00087589" w14:paraId="044179CA" w14:textId="77777777" w:rsidTr="00C85E62">
        <w:trPr>
          <w:trHeight w:val="841"/>
        </w:trPr>
        <w:tc>
          <w:tcPr>
            <w:tcW w:w="563" w:type="dxa"/>
          </w:tcPr>
          <w:p w14:paraId="4785C980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132.</w:t>
            </w:r>
          </w:p>
        </w:tc>
        <w:tc>
          <w:tcPr>
            <w:tcW w:w="3413" w:type="dxa"/>
          </w:tcPr>
          <w:p w14:paraId="72900073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88"/>
              <w:jc w:val="both"/>
              <w:rPr>
                <w:sz w:val="23"/>
              </w:rPr>
            </w:pPr>
            <w:r w:rsidRPr="00087589">
              <w:rPr>
                <w:sz w:val="23"/>
              </w:rPr>
              <w:t>Правописание частицы НЕ с глаголом</w:t>
            </w:r>
          </w:p>
        </w:tc>
        <w:tc>
          <w:tcPr>
            <w:tcW w:w="715" w:type="dxa"/>
          </w:tcPr>
          <w:p w14:paraId="196E2A86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32621C24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78DE5329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342" w:type="dxa"/>
          </w:tcPr>
          <w:p w14:paraId="0429540B" w14:textId="2E91B1D5" w:rsidR="00DF4F1B" w:rsidRPr="00087589" w:rsidRDefault="00DF4F1B" w:rsidP="00C85E62">
            <w:pPr>
              <w:pStyle w:val="TableParagraph"/>
            </w:pPr>
          </w:p>
        </w:tc>
        <w:tc>
          <w:tcPr>
            <w:tcW w:w="1401" w:type="dxa"/>
          </w:tcPr>
          <w:p w14:paraId="4089DF1F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rPr>
                <w:sz w:val="23"/>
              </w:rPr>
            </w:pPr>
            <w:r w:rsidRPr="00087589">
              <w:rPr>
                <w:sz w:val="23"/>
              </w:rPr>
              <w:t>Письменный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контроль;</w:t>
            </w:r>
          </w:p>
        </w:tc>
      </w:tr>
      <w:tr w:rsidR="00DF4F1B" w:rsidRPr="00087589" w14:paraId="31C5E338" w14:textId="77777777" w:rsidTr="00C85E62">
        <w:trPr>
          <w:trHeight w:val="841"/>
        </w:trPr>
        <w:tc>
          <w:tcPr>
            <w:tcW w:w="563" w:type="dxa"/>
          </w:tcPr>
          <w:p w14:paraId="5EE9DF79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133.</w:t>
            </w:r>
          </w:p>
        </w:tc>
        <w:tc>
          <w:tcPr>
            <w:tcW w:w="3413" w:type="dxa"/>
          </w:tcPr>
          <w:p w14:paraId="4D2EFB6C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88"/>
              <w:jc w:val="both"/>
              <w:rPr>
                <w:sz w:val="23"/>
              </w:rPr>
            </w:pPr>
            <w:r w:rsidRPr="00087589">
              <w:rPr>
                <w:sz w:val="23"/>
              </w:rPr>
              <w:t>Обобщение и закрепление знаний по теме «Глагол»</w:t>
            </w:r>
          </w:p>
        </w:tc>
        <w:tc>
          <w:tcPr>
            <w:tcW w:w="715" w:type="dxa"/>
          </w:tcPr>
          <w:p w14:paraId="1E704F9A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55AA99F7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0CE17C77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342" w:type="dxa"/>
          </w:tcPr>
          <w:p w14:paraId="41708BA4" w14:textId="266002B6" w:rsidR="00DF4F1B" w:rsidRPr="00087589" w:rsidRDefault="00DF4F1B" w:rsidP="00C85E62">
            <w:pPr>
              <w:pStyle w:val="TableParagraph"/>
            </w:pPr>
          </w:p>
        </w:tc>
        <w:tc>
          <w:tcPr>
            <w:tcW w:w="1401" w:type="dxa"/>
          </w:tcPr>
          <w:p w14:paraId="15A9E514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rPr>
                <w:sz w:val="23"/>
              </w:rPr>
            </w:pPr>
            <w:r w:rsidRPr="00087589">
              <w:rPr>
                <w:sz w:val="23"/>
              </w:rPr>
              <w:t>Письменный контроль;</w:t>
            </w:r>
          </w:p>
        </w:tc>
      </w:tr>
      <w:tr w:rsidR="00DF4F1B" w:rsidRPr="00087589" w14:paraId="382B0655" w14:textId="77777777" w:rsidTr="00C85E62">
        <w:trPr>
          <w:trHeight w:val="841"/>
        </w:trPr>
        <w:tc>
          <w:tcPr>
            <w:tcW w:w="563" w:type="dxa"/>
          </w:tcPr>
          <w:p w14:paraId="0FAAA29B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134.</w:t>
            </w:r>
          </w:p>
        </w:tc>
        <w:tc>
          <w:tcPr>
            <w:tcW w:w="3413" w:type="dxa"/>
          </w:tcPr>
          <w:p w14:paraId="202CBDD2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88"/>
              <w:jc w:val="both"/>
              <w:rPr>
                <w:sz w:val="23"/>
              </w:rPr>
            </w:pPr>
            <w:r w:rsidRPr="00087589">
              <w:rPr>
                <w:sz w:val="23"/>
              </w:rPr>
              <w:t>Что такое текст –повествование?</w:t>
            </w:r>
          </w:p>
        </w:tc>
        <w:tc>
          <w:tcPr>
            <w:tcW w:w="715" w:type="dxa"/>
          </w:tcPr>
          <w:p w14:paraId="6F7AECE4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59DECB3B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53277F8F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342" w:type="dxa"/>
          </w:tcPr>
          <w:p w14:paraId="2D5564B8" w14:textId="4C54BAC9" w:rsidR="00DF4F1B" w:rsidRPr="00087589" w:rsidRDefault="00DF4F1B" w:rsidP="00C85E62">
            <w:pPr>
              <w:pStyle w:val="TableParagraph"/>
            </w:pPr>
          </w:p>
        </w:tc>
        <w:tc>
          <w:tcPr>
            <w:tcW w:w="1401" w:type="dxa"/>
          </w:tcPr>
          <w:p w14:paraId="4005C388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rPr>
                <w:sz w:val="23"/>
              </w:rPr>
            </w:pPr>
            <w:r w:rsidRPr="00087589">
              <w:rPr>
                <w:sz w:val="23"/>
              </w:rPr>
              <w:t>Устный опрос;</w:t>
            </w:r>
          </w:p>
        </w:tc>
      </w:tr>
      <w:tr w:rsidR="00DF4F1B" w:rsidRPr="00087589" w14:paraId="71755846" w14:textId="77777777" w:rsidTr="00C85E62">
        <w:trPr>
          <w:trHeight w:val="841"/>
        </w:trPr>
        <w:tc>
          <w:tcPr>
            <w:tcW w:w="563" w:type="dxa"/>
          </w:tcPr>
          <w:p w14:paraId="659EC11F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135.</w:t>
            </w:r>
          </w:p>
        </w:tc>
        <w:tc>
          <w:tcPr>
            <w:tcW w:w="3413" w:type="dxa"/>
          </w:tcPr>
          <w:p w14:paraId="16639EBA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88"/>
              <w:rPr>
                <w:sz w:val="23"/>
              </w:rPr>
            </w:pPr>
            <w:r w:rsidRPr="00087589">
              <w:rPr>
                <w:sz w:val="23"/>
              </w:rPr>
              <w:t>Проверка знаний</w:t>
            </w:r>
          </w:p>
        </w:tc>
        <w:tc>
          <w:tcPr>
            <w:tcW w:w="715" w:type="dxa"/>
          </w:tcPr>
          <w:p w14:paraId="06CCFE98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014FC977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6CF08F34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342" w:type="dxa"/>
          </w:tcPr>
          <w:p w14:paraId="63B2A7D7" w14:textId="698E9379" w:rsidR="00DF4F1B" w:rsidRPr="00087589" w:rsidRDefault="00DF4F1B" w:rsidP="00C85E62">
            <w:pPr>
              <w:pStyle w:val="TableParagraph"/>
            </w:pPr>
          </w:p>
        </w:tc>
        <w:tc>
          <w:tcPr>
            <w:tcW w:w="1401" w:type="dxa"/>
          </w:tcPr>
          <w:p w14:paraId="57DDC257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rPr>
                <w:sz w:val="23"/>
              </w:rPr>
            </w:pPr>
            <w:r w:rsidRPr="00087589">
              <w:rPr>
                <w:sz w:val="23"/>
              </w:rPr>
              <w:t>Устный опрос;</w:t>
            </w:r>
          </w:p>
        </w:tc>
      </w:tr>
      <w:tr w:rsidR="00DF4F1B" w:rsidRPr="00087589" w14:paraId="045F893A" w14:textId="77777777" w:rsidTr="00C85E62">
        <w:trPr>
          <w:trHeight w:val="841"/>
        </w:trPr>
        <w:tc>
          <w:tcPr>
            <w:tcW w:w="563" w:type="dxa"/>
          </w:tcPr>
          <w:p w14:paraId="3DC85903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136.</w:t>
            </w:r>
          </w:p>
        </w:tc>
        <w:tc>
          <w:tcPr>
            <w:tcW w:w="3413" w:type="dxa"/>
          </w:tcPr>
          <w:p w14:paraId="4A0B8B00" w14:textId="77777777" w:rsidR="00DF4F1B" w:rsidRPr="00087589" w:rsidRDefault="00DF4F1B" w:rsidP="00C85E62">
            <w:pPr>
              <w:pStyle w:val="TableParagraph"/>
              <w:spacing w:before="2" w:line="297" w:lineRule="auto"/>
              <w:ind w:left="74"/>
              <w:rPr>
                <w:sz w:val="23"/>
              </w:rPr>
            </w:pPr>
            <w:r w:rsidRPr="00087589">
              <w:rPr>
                <w:sz w:val="23"/>
              </w:rPr>
              <w:t>Что такое имя прилагательное?</w:t>
            </w:r>
          </w:p>
        </w:tc>
        <w:tc>
          <w:tcPr>
            <w:tcW w:w="715" w:type="dxa"/>
          </w:tcPr>
          <w:p w14:paraId="37E060B5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35EAD433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0CDB7735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342" w:type="dxa"/>
          </w:tcPr>
          <w:p w14:paraId="5A78D517" w14:textId="1DBC7CB9" w:rsidR="00DF4F1B" w:rsidRPr="00087589" w:rsidRDefault="00DF4F1B" w:rsidP="00C85E62">
            <w:pPr>
              <w:pStyle w:val="TableParagraph"/>
            </w:pPr>
          </w:p>
        </w:tc>
        <w:tc>
          <w:tcPr>
            <w:tcW w:w="1401" w:type="dxa"/>
          </w:tcPr>
          <w:p w14:paraId="6893ACF8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rPr>
                <w:sz w:val="23"/>
              </w:rPr>
            </w:pPr>
            <w:r w:rsidRPr="00087589">
              <w:rPr>
                <w:sz w:val="23"/>
              </w:rPr>
              <w:t>Устный опрос;</w:t>
            </w:r>
            <w:r w:rsidRPr="00087589">
              <w:rPr>
                <w:spacing w:val="1"/>
                <w:sz w:val="23"/>
              </w:rPr>
              <w:t xml:space="preserve"> </w:t>
            </w:r>
          </w:p>
        </w:tc>
      </w:tr>
      <w:tr w:rsidR="00DF4F1B" w:rsidRPr="00087589" w14:paraId="7A2230A9" w14:textId="77777777" w:rsidTr="00C85E62">
        <w:trPr>
          <w:trHeight w:val="841"/>
        </w:trPr>
        <w:tc>
          <w:tcPr>
            <w:tcW w:w="563" w:type="dxa"/>
          </w:tcPr>
          <w:p w14:paraId="60203575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137.</w:t>
            </w:r>
          </w:p>
        </w:tc>
        <w:tc>
          <w:tcPr>
            <w:tcW w:w="3413" w:type="dxa"/>
          </w:tcPr>
          <w:p w14:paraId="4EAFBCF8" w14:textId="77777777" w:rsidR="00DF4F1B" w:rsidRPr="00087589" w:rsidRDefault="00DF4F1B" w:rsidP="00C85E62">
            <w:pPr>
              <w:pStyle w:val="TableParagraph"/>
              <w:spacing w:before="2" w:line="297" w:lineRule="auto"/>
              <w:ind w:left="74"/>
              <w:rPr>
                <w:sz w:val="23"/>
              </w:rPr>
            </w:pPr>
            <w:r w:rsidRPr="00087589">
              <w:rPr>
                <w:sz w:val="23"/>
              </w:rPr>
              <w:t>Связь имени прилагательного именем существительным</w:t>
            </w:r>
          </w:p>
        </w:tc>
        <w:tc>
          <w:tcPr>
            <w:tcW w:w="715" w:type="dxa"/>
          </w:tcPr>
          <w:p w14:paraId="46F14C69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320D3B93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40B351AA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342" w:type="dxa"/>
          </w:tcPr>
          <w:p w14:paraId="3A50C9BD" w14:textId="63099108" w:rsidR="00DF4F1B" w:rsidRPr="00087589" w:rsidRDefault="00DF4F1B" w:rsidP="00C85E62">
            <w:pPr>
              <w:pStyle w:val="TableParagraph"/>
            </w:pPr>
          </w:p>
        </w:tc>
        <w:tc>
          <w:tcPr>
            <w:tcW w:w="1401" w:type="dxa"/>
          </w:tcPr>
          <w:p w14:paraId="48582F7A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rPr>
                <w:sz w:val="23"/>
              </w:rPr>
            </w:pPr>
            <w:r w:rsidRPr="00087589">
              <w:rPr>
                <w:sz w:val="23"/>
              </w:rPr>
              <w:t>Письменный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контроль;</w:t>
            </w:r>
          </w:p>
        </w:tc>
      </w:tr>
      <w:tr w:rsidR="00DF4F1B" w:rsidRPr="00087589" w14:paraId="4D0D6FA6" w14:textId="77777777" w:rsidTr="00C85E62">
        <w:trPr>
          <w:trHeight w:val="841"/>
        </w:trPr>
        <w:tc>
          <w:tcPr>
            <w:tcW w:w="563" w:type="dxa"/>
          </w:tcPr>
          <w:p w14:paraId="0CB1BF54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138.</w:t>
            </w:r>
          </w:p>
        </w:tc>
        <w:tc>
          <w:tcPr>
            <w:tcW w:w="3413" w:type="dxa"/>
          </w:tcPr>
          <w:p w14:paraId="1A05BDC7" w14:textId="77777777" w:rsidR="00DF4F1B" w:rsidRPr="00087589" w:rsidRDefault="00DF4F1B" w:rsidP="00C85E62">
            <w:pPr>
              <w:pStyle w:val="TableParagraph"/>
              <w:spacing w:before="2" w:line="297" w:lineRule="auto"/>
              <w:ind w:left="74"/>
              <w:rPr>
                <w:sz w:val="23"/>
              </w:rPr>
            </w:pPr>
            <w:r w:rsidRPr="00087589">
              <w:rPr>
                <w:sz w:val="23"/>
              </w:rPr>
              <w:t>Прилагательные близкие и противоположные по значению</w:t>
            </w:r>
          </w:p>
        </w:tc>
        <w:tc>
          <w:tcPr>
            <w:tcW w:w="715" w:type="dxa"/>
          </w:tcPr>
          <w:p w14:paraId="694E40F9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7A1F8DCF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279039FC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342" w:type="dxa"/>
          </w:tcPr>
          <w:p w14:paraId="630D2EB8" w14:textId="010DD938" w:rsidR="00DF4F1B" w:rsidRPr="00087589" w:rsidRDefault="00DF4F1B" w:rsidP="00C85E62">
            <w:pPr>
              <w:pStyle w:val="TableParagraph"/>
            </w:pPr>
          </w:p>
        </w:tc>
        <w:tc>
          <w:tcPr>
            <w:tcW w:w="1401" w:type="dxa"/>
          </w:tcPr>
          <w:p w14:paraId="0BC62F33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rPr>
                <w:sz w:val="23"/>
              </w:rPr>
            </w:pPr>
            <w:r w:rsidRPr="00087589">
              <w:rPr>
                <w:sz w:val="23"/>
              </w:rPr>
              <w:t>Письменный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контроль;</w:t>
            </w:r>
          </w:p>
        </w:tc>
      </w:tr>
      <w:tr w:rsidR="00DF4F1B" w:rsidRPr="00087589" w14:paraId="720F07D0" w14:textId="77777777" w:rsidTr="00C85E62">
        <w:trPr>
          <w:trHeight w:val="841"/>
        </w:trPr>
        <w:tc>
          <w:tcPr>
            <w:tcW w:w="563" w:type="dxa"/>
          </w:tcPr>
          <w:p w14:paraId="17810F05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139.</w:t>
            </w:r>
          </w:p>
        </w:tc>
        <w:tc>
          <w:tcPr>
            <w:tcW w:w="3413" w:type="dxa"/>
          </w:tcPr>
          <w:p w14:paraId="4D29F2E1" w14:textId="77777777" w:rsidR="00DF4F1B" w:rsidRPr="00087589" w:rsidRDefault="00DF4F1B" w:rsidP="00C85E62">
            <w:pPr>
              <w:pStyle w:val="TableParagraph"/>
              <w:spacing w:before="2" w:line="297" w:lineRule="auto"/>
              <w:ind w:left="74"/>
              <w:rPr>
                <w:sz w:val="23"/>
              </w:rPr>
            </w:pPr>
            <w:r w:rsidRPr="00087589">
              <w:rPr>
                <w:sz w:val="23"/>
              </w:rPr>
              <w:t>Единственное и множественное число имен прилагательных</w:t>
            </w:r>
          </w:p>
        </w:tc>
        <w:tc>
          <w:tcPr>
            <w:tcW w:w="715" w:type="dxa"/>
          </w:tcPr>
          <w:p w14:paraId="5D578731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01EA3A65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11CEF522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342" w:type="dxa"/>
          </w:tcPr>
          <w:p w14:paraId="4B9ED4EC" w14:textId="0B52EFBF" w:rsidR="00DF4F1B" w:rsidRPr="00087589" w:rsidRDefault="00DF4F1B" w:rsidP="00C85E62">
            <w:pPr>
              <w:pStyle w:val="TableParagraph"/>
            </w:pPr>
          </w:p>
        </w:tc>
        <w:tc>
          <w:tcPr>
            <w:tcW w:w="1401" w:type="dxa"/>
          </w:tcPr>
          <w:p w14:paraId="275B3BBA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rPr>
                <w:sz w:val="23"/>
              </w:rPr>
            </w:pPr>
            <w:r w:rsidRPr="00087589">
              <w:rPr>
                <w:sz w:val="23"/>
              </w:rPr>
              <w:t>Письменный</w:t>
            </w:r>
            <w:r w:rsidRPr="00087589">
              <w:rPr>
                <w:spacing w:val="-55"/>
                <w:sz w:val="23"/>
              </w:rPr>
              <w:t xml:space="preserve"> </w:t>
            </w:r>
            <w:r w:rsidRPr="00087589">
              <w:rPr>
                <w:sz w:val="23"/>
              </w:rPr>
              <w:t>контроль;</w:t>
            </w:r>
          </w:p>
        </w:tc>
      </w:tr>
      <w:tr w:rsidR="00DF4F1B" w:rsidRPr="00087589" w14:paraId="4C670C8F" w14:textId="77777777" w:rsidTr="00C85E62">
        <w:trPr>
          <w:trHeight w:val="841"/>
        </w:trPr>
        <w:tc>
          <w:tcPr>
            <w:tcW w:w="563" w:type="dxa"/>
          </w:tcPr>
          <w:p w14:paraId="45ABAE13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140.</w:t>
            </w:r>
          </w:p>
        </w:tc>
        <w:tc>
          <w:tcPr>
            <w:tcW w:w="3413" w:type="dxa"/>
          </w:tcPr>
          <w:p w14:paraId="6641DDF3" w14:textId="77777777" w:rsidR="00DF4F1B" w:rsidRPr="00087589" w:rsidRDefault="00DF4F1B" w:rsidP="00C85E62">
            <w:pPr>
              <w:pStyle w:val="TableParagraph"/>
              <w:spacing w:before="2" w:line="297" w:lineRule="auto"/>
              <w:ind w:left="74"/>
              <w:rPr>
                <w:sz w:val="23"/>
              </w:rPr>
            </w:pPr>
            <w:r w:rsidRPr="00087589">
              <w:rPr>
                <w:sz w:val="23"/>
              </w:rPr>
              <w:t>Что такое текст – описание?</w:t>
            </w:r>
          </w:p>
        </w:tc>
        <w:tc>
          <w:tcPr>
            <w:tcW w:w="715" w:type="dxa"/>
          </w:tcPr>
          <w:p w14:paraId="07ECA552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1C8EFFCD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34F81A1D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342" w:type="dxa"/>
          </w:tcPr>
          <w:p w14:paraId="2D0E9EAE" w14:textId="07C420EC" w:rsidR="00DF4F1B" w:rsidRPr="00087589" w:rsidRDefault="00DF4F1B" w:rsidP="00C85E62">
            <w:pPr>
              <w:pStyle w:val="TableParagraph"/>
            </w:pPr>
          </w:p>
        </w:tc>
        <w:tc>
          <w:tcPr>
            <w:tcW w:w="1401" w:type="dxa"/>
          </w:tcPr>
          <w:p w14:paraId="24EA5261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rPr>
                <w:sz w:val="23"/>
              </w:rPr>
            </w:pPr>
            <w:r w:rsidRPr="00087589">
              <w:rPr>
                <w:sz w:val="23"/>
              </w:rPr>
              <w:t>Устный опрос;</w:t>
            </w:r>
          </w:p>
        </w:tc>
      </w:tr>
      <w:tr w:rsidR="00DF4F1B" w:rsidRPr="00087589" w14:paraId="56B9B9F2" w14:textId="77777777" w:rsidTr="00C85E62">
        <w:trPr>
          <w:trHeight w:val="841"/>
        </w:trPr>
        <w:tc>
          <w:tcPr>
            <w:tcW w:w="563" w:type="dxa"/>
          </w:tcPr>
          <w:p w14:paraId="2859A211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141.</w:t>
            </w:r>
          </w:p>
        </w:tc>
        <w:tc>
          <w:tcPr>
            <w:tcW w:w="3413" w:type="dxa"/>
          </w:tcPr>
          <w:p w14:paraId="11AB3108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88"/>
              <w:jc w:val="both"/>
              <w:rPr>
                <w:sz w:val="23"/>
              </w:rPr>
            </w:pPr>
            <w:r w:rsidRPr="00087589">
              <w:rPr>
                <w:sz w:val="23"/>
              </w:rPr>
              <w:t>Проверка знаний</w:t>
            </w:r>
          </w:p>
        </w:tc>
        <w:tc>
          <w:tcPr>
            <w:tcW w:w="715" w:type="dxa"/>
          </w:tcPr>
          <w:p w14:paraId="6F84C4FD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538609E2" w14:textId="77777777" w:rsidR="00DF4F1B" w:rsidRPr="00087589" w:rsidRDefault="00DF4F1B" w:rsidP="00C85E62">
            <w:pPr>
              <w:pStyle w:val="TableParagraph"/>
              <w:jc w:val="center"/>
            </w:pPr>
            <w:r w:rsidRPr="00087589">
              <w:t>1</w:t>
            </w:r>
          </w:p>
        </w:tc>
        <w:tc>
          <w:tcPr>
            <w:tcW w:w="1630" w:type="dxa"/>
          </w:tcPr>
          <w:p w14:paraId="5835F333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342" w:type="dxa"/>
          </w:tcPr>
          <w:p w14:paraId="28BFCC09" w14:textId="0A2FB4FF" w:rsidR="00DF4F1B" w:rsidRPr="00087589" w:rsidRDefault="00DF4F1B" w:rsidP="00C85E62">
            <w:pPr>
              <w:pStyle w:val="TableParagraph"/>
            </w:pPr>
          </w:p>
        </w:tc>
        <w:tc>
          <w:tcPr>
            <w:tcW w:w="1401" w:type="dxa"/>
          </w:tcPr>
          <w:p w14:paraId="61034D4F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rPr>
                <w:sz w:val="23"/>
              </w:rPr>
            </w:pPr>
            <w:r w:rsidRPr="00087589">
              <w:rPr>
                <w:sz w:val="23"/>
              </w:rPr>
              <w:t>Контрольная работа</w:t>
            </w:r>
          </w:p>
        </w:tc>
      </w:tr>
      <w:tr w:rsidR="00DF4F1B" w:rsidRPr="00087589" w14:paraId="1E4D69F1" w14:textId="77777777" w:rsidTr="00C85E62">
        <w:trPr>
          <w:trHeight w:val="841"/>
        </w:trPr>
        <w:tc>
          <w:tcPr>
            <w:tcW w:w="563" w:type="dxa"/>
          </w:tcPr>
          <w:p w14:paraId="2E1F687C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142.</w:t>
            </w:r>
          </w:p>
        </w:tc>
        <w:tc>
          <w:tcPr>
            <w:tcW w:w="3413" w:type="dxa"/>
          </w:tcPr>
          <w:p w14:paraId="05F82249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88"/>
              <w:jc w:val="both"/>
              <w:rPr>
                <w:sz w:val="23"/>
              </w:rPr>
            </w:pPr>
            <w:r w:rsidRPr="00087589">
              <w:rPr>
                <w:sz w:val="23"/>
              </w:rPr>
              <w:t>Общее понятие о предлоге</w:t>
            </w:r>
          </w:p>
        </w:tc>
        <w:tc>
          <w:tcPr>
            <w:tcW w:w="715" w:type="dxa"/>
          </w:tcPr>
          <w:p w14:paraId="1B47F7B4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32F67C2C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35067E46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342" w:type="dxa"/>
          </w:tcPr>
          <w:p w14:paraId="5527188C" w14:textId="633F5FC2" w:rsidR="00DF4F1B" w:rsidRPr="00087589" w:rsidRDefault="00DF4F1B" w:rsidP="00C85E62">
            <w:pPr>
              <w:pStyle w:val="TableParagraph"/>
            </w:pPr>
          </w:p>
        </w:tc>
        <w:tc>
          <w:tcPr>
            <w:tcW w:w="1401" w:type="dxa"/>
          </w:tcPr>
          <w:p w14:paraId="57E599E2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rPr>
                <w:sz w:val="23"/>
              </w:rPr>
            </w:pPr>
            <w:r w:rsidRPr="00087589">
              <w:rPr>
                <w:sz w:val="23"/>
              </w:rPr>
              <w:t>Устный опрос;</w:t>
            </w:r>
          </w:p>
        </w:tc>
      </w:tr>
      <w:tr w:rsidR="00DF4F1B" w:rsidRPr="00087589" w14:paraId="78CBE3BF" w14:textId="77777777" w:rsidTr="00C85E62">
        <w:trPr>
          <w:trHeight w:val="841"/>
        </w:trPr>
        <w:tc>
          <w:tcPr>
            <w:tcW w:w="563" w:type="dxa"/>
          </w:tcPr>
          <w:p w14:paraId="1AE5F92D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143.</w:t>
            </w:r>
          </w:p>
        </w:tc>
        <w:tc>
          <w:tcPr>
            <w:tcW w:w="3413" w:type="dxa"/>
          </w:tcPr>
          <w:p w14:paraId="0394F6CA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4" w:right="88"/>
              <w:jc w:val="both"/>
              <w:rPr>
                <w:sz w:val="23"/>
              </w:rPr>
            </w:pPr>
            <w:r w:rsidRPr="00087589">
              <w:rPr>
                <w:sz w:val="23"/>
              </w:rPr>
              <w:t>Раздельное написание предлогов со словами</w:t>
            </w:r>
          </w:p>
        </w:tc>
        <w:tc>
          <w:tcPr>
            <w:tcW w:w="715" w:type="dxa"/>
          </w:tcPr>
          <w:p w14:paraId="04CC42C8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2B2AAA41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1ED250EA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342" w:type="dxa"/>
          </w:tcPr>
          <w:p w14:paraId="0576D78F" w14:textId="114971C1" w:rsidR="00DF4F1B" w:rsidRPr="00087589" w:rsidRDefault="00DF4F1B" w:rsidP="00C85E62">
            <w:pPr>
              <w:pStyle w:val="TableParagraph"/>
            </w:pPr>
          </w:p>
        </w:tc>
        <w:tc>
          <w:tcPr>
            <w:tcW w:w="1401" w:type="dxa"/>
          </w:tcPr>
          <w:p w14:paraId="3B38456B" w14:textId="77777777" w:rsidR="00DF4F1B" w:rsidRPr="00087589" w:rsidRDefault="00DF4F1B" w:rsidP="00C85E62">
            <w:pPr>
              <w:pStyle w:val="TableParagraph"/>
              <w:spacing w:before="88" w:line="297" w:lineRule="auto"/>
              <w:ind w:left="76"/>
              <w:rPr>
                <w:sz w:val="23"/>
              </w:rPr>
            </w:pPr>
            <w:r w:rsidRPr="00087589">
              <w:rPr>
                <w:sz w:val="23"/>
              </w:rPr>
              <w:t>Письменный контроль;</w:t>
            </w:r>
          </w:p>
        </w:tc>
      </w:tr>
    </w:tbl>
    <w:p w14:paraId="40ED1A56" w14:textId="77777777" w:rsidR="00DF4F1B" w:rsidRPr="00087589" w:rsidRDefault="00DF4F1B" w:rsidP="00DF4F1B">
      <w:pPr>
        <w:spacing w:line="297" w:lineRule="auto"/>
        <w:rPr>
          <w:rFonts w:ascii="Times New Roman" w:hAnsi="Times New Roman" w:cs="Times New Roman"/>
          <w:sz w:val="23"/>
        </w:rPr>
      </w:pPr>
    </w:p>
    <w:p w14:paraId="63182A22" w14:textId="77777777" w:rsidR="00DF4F1B" w:rsidRPr="00087589" w:rsidRDefault="00DF4F1B" w:rsidP="00DF4F1B">
      <w:pPr>
        <w:spacing w:line="297" w:lineRule="auto"/>
        <w:rPr>
          <w:rFonts w:ascii="Times New Roman" w:hAnsi="Times New Roman" w:cs="Times New Roman"/>
          <w:sz w:val="23"/>
          <w:lang w:val="ru-RU"/>
        </w:rPr>
        <w:sectPr w:rsidR="00DF4F1B" w:rsidRPr="00087589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413"/>
        <w:gridCol w:w="715"/>
        <w:gridCol w:w="1583"/>
        <w:gridCol w:w="1630"/>
        <w:gridCol w:w="1137"/>
        <w:gridCol w:w="1606"/>
      </w:tblGrid>
      <w:tr w:rsidR="00DF4F1B" w:rsidRPr="00087589" w14:paraId="4953DA20" w14:textId="77777777" w:rsidTr="00C85E62">
        <w:trPr>
          <w:trHeight w:val="465"/>
        </w:trPr>
        <w:tc>
          <w:tcPr>
            <w:tcW w:w="563" w:type="dxa"/>
          </w:tcPr>
          <w:p w14:paraId="311552D6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lastRenderedPageBreak/>
              <w:t>144.</w:t>
            </w:r>
          </w:p>
        </w:tc>
        <w:tc>
          <w:tcPr>
            <w:tcW w:w="3413" w:type="dxa"/>
          </w:tcPr>
          <w:p w14:paraId="1A17B895" w14:textId="77777777" w:rsidR="00DF4F1B" w:rsidRPr="00087589" w:rsidRDefault="00DF4F1B" w:rsidP="00C85E62">
            <w:pPr>
              <w:pStyle w:val="TableParagraph"/>
            </w:pPr>
            <w:r w:rsidRPr="00087589">
              <w:t>Восстановление предложений</w:t>
            </w:r>
          </w:p>
        </w:tc>
        <w:tc>
          <w:tcPr>
            <w:tcW w:w="715" w:type="dxa"/>
          </w:tcPr>
          <w:p w14:paraId="1B10E1A1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71ACAB7C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083BB7A0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76002719" w14:textId="61DC1E9C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7EE8F033" w14:textId="77777777" w:rsidR="00DF4F1B" w:rsidRPr="00087589" w:rsidRDefault="00DF4F1B" w:rsidP="00C85E62">
            <w:pPr>
              <w:rPr>
                <w:rFonts w:ascii="Times New Roman" w:hAnsi="Times New Roman" w:cs="Times New Roman"/>
              </w:rPr>
            </w:pPr>
            <w:r w:rsidRPr="00087589">
              <w:rPr>
                <w:rFonts w:ascii="Times New Roman" w:hAnsi="Times New Roman" w:cs="Times New Roman"/>
                <w:sz w:val="23"/>
              </w:rPr>
              <w:t>Устный опрос;</w:t>
            </w:r>
          </w:p>
        </w:tc>
      </w:tr>
      <w:tr w:rsidR="00DF4F1B" w:rsidRPr="00087589" w14:paraId="0674A466" w14:textId="77777777" w:rsidTr="00C85E62">
        <w:trPr>
          <w:trHeight w:val="465"/>
        </w:trPr>
        <w:tc>
          <w:tcPr>
            <w:tcW w:w="563" w:type="dxa"/>
          </w:tcPr>
          <w:p w14:paraId="30E3D25F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145.</w:t>
            </w:r>
          </w:p>
        </w:tc>
        <w:tc>
          <w:tcPr>
            <w:tcW w:w="3413" w:type="dxa"/>
          </w:tcPr>
          <w:p w14:paraId="2F0A4AB3" w14:textId="77777777" w:rsidR="00DF4F1B" w:rsidRPr="00087589" w:rsidRDefault="00DF4F1B" w:rsidP="00C85E62">
            <w:pPr>
              <w:pStyle w:val="TableParagraph"/>
            </w:pPr>
            <w:r w:rsidRPr="00087589">
              <w:t>Проверка знаний</w:t>
            </w:r>
          </w:p>
        </w:tc>
        <w:tc>
          <w:tcPr>
            <w:tcW w:w="715" w:type="dxa"/>
          </w:tcPr>
          <w:p w14:paraId="38E073BE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15C51B24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45AEE2C2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613E0C88" w14:textId="548F42AD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2473B85E" w14:textId="77777777" w:rsidR="00DF4F1B" w:rsidRPr="00087589" w:rsidRDefault="00DF4F1B" w:rsidP="00C85E62">
            <w:pPr>
              <w:rPr>
                <w:rFonts w:ascii="Times New Roman" w:hAnsi="Times New Roman" w:cs="Times New Roman"/>
              </w:rPr>
            </w:pPr>
            <w:r w:rsidRPr="00087589">
              <w:rPr>
                <w:rFonts w:ascii="Times New Roman" w:hAnsi="Times New Roman" w:cs="Times New Roman"/>
                <w:sz w:val="23"/>
              </w:rPr>
              <w:t>Устный опрос;</w:t>
            </w:r>
          </w:p>
        </w:tc>
      </w:tr>
      <w:tr w:rsidR="00DF4F1B" w:rsidRPr="00087589" w14:paraId="7BD6604F" w14:textId="77777777" w:rsidTr="00C85E62">
        <w:trPr>
          <w:trHeight w:val="465"/>
        </w:trPr>
        <w:tc>
          <w:tcPr>
            <w:tcW w:w="563" w:type="dxa"/>
          </w:tcPr>
          <w:p w14:paraId="43D3A403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146.</w:t>
            </w:r>
          </w:p>
        </w:tc>
        <w:tc>
          <w:tcPr>
            <w:tcW w:w="3413" w:type="dxa"/>
          </w:tcPr>
          <w:p w14:paraId="2947E174" w14:textId="77777777" w:rsidR="00DF4F1B" w:rsidRPr="00087589" w:rsidRDefault="00DF4F1B" w:rsidP="00C85E62">
            <w:pPr>
              <w:pStyle w:val="TableParagraph"/>
            </w:pPr>
            <w:r w:rsidRPr="00087589">
              <w:t>Диктант</w:t>
            </w:r>
          </w:p>
        </w:tc>
        <w:tc>
          <w:tcPr>
            <w:tcW w:w="715" w:type="dxa"/>
          </w:tcPr>
          <w:p w14:paraId="45A0FB3A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4BD2C2FA" w14:textId="77777777" w:rsidR="00DF4F1B" w:rsidRPr="00087589" w:rsidRDefault="00DF4F1B" w:rsidP="00C85E62">
            <w:pPr>
              <w:pStyle w:val="TableParagraph"/>
              <w:jc w:val="center"/>
            </w:pPr>
          </w:p>
        </w:tc>
        <w:tc>
          <w:tcPr>
            <w:tcW w:w="1630" w:type="dxa"/>
          </w:tcPr>
          <w:p w14:paraId="6F8EC1AA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52A89696" w14:textId="16FDD84B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28A5CDD6" w14:textId="77777777" w:rsidR="00DF4F1B" w:rsidRPr="00087589" w:rsidRDefault="00DF4F1B" w:rsidP="00C85E62">
            <w:pPr>
              <w:rPr>
                <w:rFonts w:ascii="Times New Roman" w:hAnsi="Times New Roman" w:cs="Times New Roman"/>
              </w:rPr>
            </w:pPr>
            <w:r w:rsidRPr="00087589">
              <w:rPr>
                <w:rFonts w:ascii="Times New Roman" w:hAnsi="Times New Roman" w:cs="Times New Roman"/>
              </w:rPr>
              <w:t xml:space="preserve">Диктант </w:t>
            </w:r>
          </w:p>
        </w:tc>
      </w:tr>
      <w:tr w:rsidR="00DF4F1B" w:rsidRPr="00087589" w14:paraId="45F053CF" w14:textId="77777777" w:rsidTr="00C85E62">
        <w:trPr>
          <w:trHeight w:val="465"/>
        </w:trPr>
        <w:tc>
          <w:tcPr>
            <w:tcW w:w="563" w:type="dxa"/>
          </w:tcPr>
          <w:p w14:paraId="6A39A12C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147.</w:t>
            </w:r>
          </w:p>
        </w:tc>
        <w:tc>
          <w:tcPr>
            <w:tcW w:w="3413" w:type="dxa"/>
          </w:tcPr>
          <w:p w14:paraId="3FE8F32B" w14:textId="77777777" w:rsidR="00DF4F1B" w:rsidRPr="00087589" w:rsidRDefault="00DF4F1B" w:rsidP="00C85E62">
            <w:pPr>
              <w:pStyle w:val="TableParagraph"/>
            </w:pPr>
            <w:r w:rsidRPr="00087589">
              <w:t>Работа над ошибками</w:t>
            </w:r>
          </w:p>
        </w:tc>
        <w:tc>
          <w:tcPr>
            <w:tcW w:w="715" w:type="dxa"/>
          </w:tcPr>
          <w:p w14:paraId="66C59ED2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466AD533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0B81E97C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11E6F95D" w14:textId="235F68E0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64F92AEB" w14:textId="77777777" w:rsidR="00DF4F1B" w:rsidRPr="00087589" w:rsidRDefault="00DF4F1B" w:rsidP="00C85E62">
            <w:pPr>
              <w:rPr>
                <w:rFonts w:ascii="Times New Roman" w:hAnsi="Times New Roman" w:cs="Times New Roman"/>
              </w:rPr>
            </w:pPr>
            <w:r w:rsidRPr="00087589">
              <w:rPr>
                <w:rFonts w:ascii="Times New Roman" w:hAnsi="Times New Roman" w:cs="Times New Roman"/>
              </w:rPr>
              <w:t>Письменный контроль</w:t>
            </w:r>
          </w:p>
        </w:tc>
      </w:tr>
      <w:tr w:rsidR="00DF4F1B" w:rsidRPr="00087589" w14:paraId="6B11D7C4" w14:textId="77777777" w:rsidTr="00C85E62">
        <w:trPr>
          <w:trHeight w:val="524"/>
        </w:trPr>
        <w:tc>
          <w:tcPr>
            <w:tcW w:w="563" w:type="dxa"/>
          </w:tcPr>
          <w:p w14:paraId="2FCC0F41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148.</w:t>
            </w:r>
          </w:p>
        </w:tc>
        <w:tc>
          <w:tcPr>
            <w:tcW w:w="3413" w:type="dxa"/>
          </w:tcPr>
          <w:p w14:paraId="42720F66" w14:textId="77777777" w:rsidR="00DF4F1B" w:rsidRPr="00087589" w:rsidRDefault="00DF4F1B" w:rsidP="00C85E62">
            <w:pPr>
              <w:pStyle w:val="TableParagraph"/>
            </w:pPr>
            <w:r w:rsidRPr="00087589">
              <w:t>Что такое местоимение?</w:t>
            </w:r>
          </w:p>
        </w:tc>
        <w:tc>
          <w:tcPr>
            <w:tcW w:w="715" w:type="dxa"/>
          </w:tcPr>
          <w:p w14:paraId="2CC58D47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31C9B2BD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21DABD40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5F9B09C1" w14:textId="1E47129F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59D21238" w14:textId="77777777" w:rsidR="00DF4F1B" w:rsidRPr="00087589" w:rsidRDefault="00DF4F1B" w:rsidP="00C85E62">
            <w:pPr>
              <w:rPr>
                <w:rFonts w:ascii="Times New Roman" w:hAnsi="Times New Roman" w:cs="Times New Roman"/>
              </w:rPr>
            </w:pPr>
            <w:r w:rsidRPr="00087589">
              <w:rPr>
                <w:rFonts w:ascii="Times New Roman" w:hAnsi="Times New Roman" w:cs="Times New Roman"/>
                <w:sz w:val="23"/>
              </w:rPr>
              <w:t>Устный опрос;</w:t>
            </w:r>
          </w:p>
        </w:tc>
      </w:tr>
      <w:tr w:rsidR="00DF4F1B" w:rsidRPr="00087589" w14:paraId="501C883D" w14:textId="77777777" w:rsidTr="00C85E62">
        <w:trPr>
          <w:trHeight w:val="465"/>
        </w:trPr>
        <w:tc>
          <w:tcPr>
            <w:tcW w:w="563" w:type="dxa"/>
          </w:tcPr>
          <w:p w14:paraId="268F69D9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149.</w:t>
            </w:r>
          </w:p>
        </w:tc>
        <w:tc>
          <w:tcPr>
            <w:tcW w:w="3413" w:type="dxa"/>
          </w:tcPr>
          <w:p w14:paraId="66DC762F" w14:textId="77777777" w:rsidR="00DF4F1B" w:rsidRPr="00087589" w:rsidRDefault="00DF4F1B" w:rsidP="00C85E62">
            <w:pPr>
              <w:pStyle w:val="TableParagraph"/>
            </w:pPr>
            <w:r w:rsidRPr="00087589">
              <w:t>Что такое местоимение?</w:t>
            </w:r>
          </w:p>
        </w:tc>
        <w:tc>
          <w:tcPr>
            <w:tcW w:w="715" w:type="dxa"/>
          </w:tcPr>
          <w:p w14:paraId="32AEC670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75FF7699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6475C976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15BE93B4" w14:textId="27A22EE9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4B352014" w14:textId="77777777" w:rsidR="00DF4F1B" w:rsidRPr="00087589" w:rsidRDefault="00DF4F1B" w:rsidP="00C85E62">
            <w:pPr>
              <w:rPr>
                <w:rFonts w:ascii="Times New Roman" w:hAnsi="Times New Roman" w:cs="Times New Roman"/>
              </w:rPr>
            </w:pPr>
            <w:r w:rsidRPr="00087589">
              <w:rPr>
                <w:rFonts w:ascii="Times New Roman" w:hAnsi="Times New Roman" w:cs="Times New Roman"/>
                <w:sz w:val="23"/>
              </w:rPr>
              <w:t>Устный опрос;</w:t>
            </w:r>
          </w:p>
        </w:tc>
      </w:tr>
      <w:tr w:rsidR="00DF4F1B" w:rsidRPr="00087589" w14:paraId="257EB65D" w14:textId="77777777" w:rsidTr="00C85E62">
        <w:trPr>
          <w:trHeight w:val="465"/>
        </w:trPr>
        <w:tc>
          <w:tcPr>
            <w:tcW w:w="563" w:type="dxa"/>
          </w:tcPr>
          <w:p w14:paraId="71A3785B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150.</w:t>
            </w:r>
          </w:p>
        </w:tc>
        <w:tc>
          <w:tcPr>
            <w:tcW w:w="3413" w:type="dxa"/>
          </w:tcPr>
          <w:p w14:paraId="274D1FFD" w14:textId="77777777" w:rsidR="00DF4F1B" w:rsidRPr="00087589" w:rsidRDefault="00DF4F1B" w:rsidP="00C85E62">
            <w:pPr>
              <w:pStyle w:val="TableParagraph"/>
            </w:pPr>
            <w:r w:rsidRPr="00087589">
              <w:t>Что такое текст –рассуждение?</w:t>
            </w:r>
          </w:p>
        </w:tc>
        <w:tc>
          <w:tcPr>
            <w:tcW w:w="715" w:type="dxa"/>
          </w:tcPr>
          <w:p w14:paraId="54D0FA29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7019DB25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2AF91BFE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31B3BB5D" w14:textId="13EE6F9F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57279B53" w14:textId="77777777" w:rsidR="00DF4F1B" w:rsidRPr="00087589" w:rsidRDefault="00DF4F1B" w:rsidP="00C85E62">
            <w:pPr>
              <w:rPr>
                <w:rFonts w:ascii="Times New Roman" w:hAnsi="Times New Roman" w:cs="Times New Roman"/>
              </w:rPr>
            </w:pPr>
            <w:r w:rsidRPr="00087589">
              <w:rPr>
                <w:rFonts w:ascii="Times New Roman" w:hAnsi="Times New Roman" w:cs="Times New Roman"/>
                <w:sz w:val="23"/>
              </w:rPr>
              <w:t>Устный опрос;</w:t>
            </w:r>
          </w:p>
        </w:tc>
      </w:tr>
      <w:tr w:rsidR="00DF4F1B" w:rsidRPr="00087589" w14:paraId="144D2CEB" w14:textId="77777777" w:rsidTr="00C85E62">
        <w:trPr>
          <w:trHeight w:val="465"/>
        </w:trPr>
        <w:tc>
          <w:tcPr>
            <w:tcW w:w="563" w:type="dxa"/>
          </w:tcPr>
          <w:p w14:paraId="0926E741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151.</w:t>
            </w:r>
          </w:p>
        </w:tc>
        <w:tc>
          <w:tcPr>
            <w:tcW w:w="3413" w:type="dxa"/>
          </w:tcPr>
          <w:p w14:paraId="34825772" w14:textId="77777777" w:rsidR="00DF4F1B" w:rsidRPr="00087589" w:rsidRDefault="00DF4F1B" w:rsidP="00C85E62">
            <w:pPr>
              <w:pStyle w:val="TableParagraph"/>
            </w:pPr>
            <w:r w:rsidRPr="00087589">
              <w:t>Проверка знаний</w:t>
            </w:r>
          </w:p>
        </w:tc>
        <w:tc>
          <w:tcPr>
            <w:tcW w:w="715" w:type="dxa"/>
          </w:tcPr>
          <w:p w14:paraId="0761780D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414730B6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6324937A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0D3A959A" w14:textId="3D3CEB79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1B89E61A" w14:textId="77777777" w:rsidR="00DF4F1B" w:rsidRPr="00087589" w:rsidRDefault="00DF4F1B" w:rsidP="00C85E62">
            <w:pPr>
              <w:rPr>
                <w:rFonts w:ascii="Times New Roman" w:hAnsi="Times New Roman" w:cs="Times New Roman"/>
              </w:rPr>
            </w:pPr>
            <w:r w:rsidRPr="00087589">
              <w:rPr>
                <w:rFonts w:ascii="Times New Roman" w:hAnsi="Times New Roman" w:cs="Times New Roman"/>
                <w:sz w:val="23"/>
              </w:rPr>
              <w:t>Устный опрос;</w:t>
            </w:r>
          </w:p>
        </w:tc>
      </w:tr>
      <w:tr w:rsidR="00DF4F1B" w:rsidRPr="00087589" w14:paraId="4CE17194" w14:textId="77777777" w:rsidTr="00C85E62">
        <w:trPr>
          <w:trHeight w:val="465"/>
        </w:trPr>
        <w:tc>
          <w:tcPr>
            <w:tcW w:w="563" w:type="dxa"/>
          </w:tcPr>
          <w:p w14:paraId="6FC0F30F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152.</w:t>
            </w:r>
          </w:p>
        </w:tc>
        <w:tc>
          <w:tcPr>
            <w:tcW w:w="3413" w:type="dxa"/>
          </w:tcPr>
          <w:p w14:paraId="58396F6C" w14:textId="77777777" w:rsidR="00DF4F1B" w:rsidRPr="00087589" w:rsidRDefault="00DF4F1B" w:rsidP="00C85E62">
            <w:pPr>
              <w:pStyle w:val="TableParagraph"/>
            </w:pPr>
            <w:r w:rsidRPr="00087589">
              <w:t>Контрольный диктант</w:t>
            </w:r>
          </w:p>
        </w:tc>
        <w:tc>
          <w:tcPr>
            <w:tcW w:w="715" w:type="dxa"/>
          </w:tcPr>
          <w:p w14:paraId="2E746E82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43C036C3" w14:textId="77777777" w:rsidR="00DF4F1B" w:rsidRPr="00087589" w:rsidRDefault="00DF4F1B" w:rsidP="00C85E62">
            <w:pPr>
              <w:pStyle w:val="TableParagraph"/>
              <w:jc w:val="center"/>
            </w:pPr>
          </w:p>
        </w:tc>
        <w:tc>
          <w:tcPr>
            <w:tcW w:w="1630" w:type="dxa"/>
          </w:tcPr>
          <w:p w14:paraId="40019FE5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195FF1DB" w14:textId="65224A16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10CE13FC" w14:textId="77777777" w:rsidR="00DF4F1B" w:rsidRPr="00087589" w:rsidRDefault="00DF4F1B" w:rsidP="00C85E62">
            <w:pPr>
              <w:rPr>
                <w:rFonts w:ascii="Times New Roman" w:hAnsi="Times New Roman" w:cs="Times New Roman"/>
              </w:rPr>
            </w:pPr>
            <w:r w:rsidRPr="00087589">
              <w:rPr>
                <w:rFonts w:ascii="Times New Roman" w:hAnsi="Times New Roman" w:cs="Times New Roman"/>
              </w:rPr>
              <w:t>Диктант</w:t>
            </w:r>
          </w:p>
        </w:tc>
      </w:tr>
      <w:tr w:rsidR="00DF4F1B" w:rsidRPr="00087589" w14:paraId="40B4C552" w14:textId="77777777" w:rsidTr="00C85E62">
        <w:trPr>
          <w:trHeight w:val="465"/>
        </w:trPr>
        <w:tc>
          <w:tcPr>
            <w:tcW w:w="563" w:type="dxa"/>
          </w:tcPr>
          <w:p w14:paraId="7FCF1C18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153.</w:t>
            </w:r>
          </w:p>
        </w:tc>
        <w:tc>
          <w:tcPr>
            <w:tcW w:w="3413" w:type="dxa"/>
          </w:tcPr>
          <w:p w14:paraId="4775C30C" w14:textId="77777777" w:rsidR="00DF4F1B" w:rsidRPr="00087589" w:rsidRDefault="00DF4F1B" w:rsidP="00C85E62">
            <w:pPr>
              <w:pStyle w:val="TableParagraph"/>
            </w:pPr>
            <w:r w:rsidRPr="00087589">
              <w:t>Работа над ошибками</w:t>
            </w:r>
          </w:p>
        </w:tc>
        <w:tc>
          <w:tcPr>
            <w:tcW w:w="715" w:type="dxa"/>
          </w:tcPr>
          <w:p w14:paraId="0BC886CB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26E7CEA6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25EF72EC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6E189F8C" w14:textId="6F81129E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41ADB991" w14:textId="77777777" w:rsidR="00DF4F1B" w:rsidRPr="00087589" w:rsidRDefault="00DF4F1B" w:rsidP="00C85E62">
            <w:pPr>
              <w:rPr>
                <w:rFonts w:ascii="Times New Roman" w:hAnsi="Times New Roman" w:cs="Times New Roman"/>
              </w:rPr>
            </w:pPr>
            <w:r w:rsidRPr="00087589">
              <w:rPr>
                <w:rFonts w:ascii="Times New Roman" w:hAnsi="Times New Roman" w:cs="Times New Roman"/>
              </w:rPr>
              <w:t>Письменный контроль</w:t>
            </w:r>
          </w:p>
        </w:tc>
      </w:tr>
      <w:tr w:rsidR="00DF4F1B" w:rsidRPr="00087589" w14:paraId="28BCDEAB" w14:textId="77777777" w:rsidTr="00C85E62">
        <w:trPr>
          <w:trHeight w:val="465"/>
        </w:trPr>
        <w:tc>
          <w:tcPr>
            <w:tcW w:w="563" w:type="dxa"/>
          </w:tcPr>
          <w:p w14:paraId="7202A5DD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154.</w:t>
            </w:r>
          </w:p>
        </w:tc>
        <w:tc>
          <w:tcPr>
            <w:tcW w:w="3413" w:type="dxa"/>
          </w:tcPr>
          <w:p w14:paraId="6AA20FA3" w14:textId="77777777" w:rsidR="00DF4F1B" w:rsidRPr="00087589" w:rsidRDefault="00DF4F1B" w:rsidP="00C85E62">
            <w:pPr>
              <w:pStyle w:val="TableParagraph"/>
            </w:pPr>
            <w:r w:rsidRPr="00087589">
              <w:t>Повторение по теме «Текст»</w:t>
            </w:r>
          </w:p>
        </w:tc>
        <w:tc>
          <w:tcPr>
            <w:tcW w:w="715" w:type="dxa"/>
          </w:tcPr>
          <w:p w14:paraId="663EBFE5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1054B2AC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1C573B57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598C3DB0" w14:textId="45B4356E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742774E8" w14:textId="77777777" w:rsidR="00DF4F1B" w:rsidRPr="00087589" w:rsidRDefault="00DF4F1B" w:rsidP="00C85E62">
            <w:pPr>
              <w:rPr>
                <w:rFonts w:ascii="Times New Roman" w:hAnsi="Times New Roman" w:cs="Times New Roman"/>
              </w:rPr>
            </w:pPr>
            <w:r w:rsidRPr="00087589">
              <w:rPr>
                <w:rFonts w:ascii="Times New Roman" w:hAnsi="Times New Roman" w:cs="Times New Roman"/>
                <w:sz w:val="23"/>
              </w:rPr>
              <w:t>Устный опрос;</w:t>
            </w:r>
          </w:p>
        </w:tc>
      </w:tr>
      <w:tr w:rsidR="00DF4F1B" w:rsidRPr="00087589" w14:paraId="563F9300" w14:textId="77777777" w:rsidTr="00C85E62">
        <w:trPr>
          <w:trHeight w:val="465"/>
        </w:trPr>
        <w:tc>
          <w:tcPr>
            <w:tcW w:w="563" w:type="dxa"/>
          </w:tcPr>
          <w:p w14:paraId="70B71FA8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155.</w:t>
            </w:r>
          </w:p>
        </w:tc>
        <w:tc>
          <w:tcPr>
            <w:tcW w:w="3413" w:type="dxa"/>
          </w:tcPr>
          <w:p w14:paraId="3C46728F" w14:textId="77777777" w:rsidR="00DF4F1B" w:rsidRPr="00087589" w:rsidRDefault="00DF4F1B" w:rsidP="00C85E62">
            <w:pPr>
              <w:pStyle w:val="TableParagraph"/>
            </w:pPr>
            <w:r w:rsidRPr="00087589">
              <w:t>Сочинение по картинке</w:t>
            </w:r>
          </w:p>
        </w:tc>
        <w:tc>
          <w:tcPr>
            <w:tcW w:w="715" w:type="dxa"/>
          </w:tcPr>
          <w:p w14:paraId="75A59B9B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6D4F8A55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1F7AD6FE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46968858" w14:textId="2D728485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17F9690B" w14:textId="77777777" w:rsidR="00DF4F1B" w:rsidRPr="00087589" w:rsidRDefault="00DF4F1B" w:rsidP="00C85E62">
            <w:pPr>
              <w:rPr>
                <w:rFonts w:ascii="Times New Roman" w:hAnsi="Times New Roman" w:cs="Times New Roman"/>
              </w:rPr>
            </w:pPr>
            <w:r w:rsidRPr="00087589">
              <w:rPr>
                <w:rFonts w:ascii="Times New Roman" w:hAnsi="Times New Roman" w:cs="Times New Roman"/>
              </w:rPr>
              <w:t>Письменный контроль</w:t>
            </w:r>
          </w:p>
        </w:tc>
      </w:tr>
      <w:tr w:rsidR="00DF4F1B" w:rsidRPr="00087589" w14:paraId="712E5B20" w14:textId="77777777" w:rsidTr="00C85E62">
        <w:trPr>
          <w:trHeight w:val="465"/>
        </w:trPr>
        <w:tc>
          <w:tcPr>
            <w:tcW w:w="563" w:type="dxa"/>
          </w:tcPr>
          <w:p w14:paraId="5FF75631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156.</w:t>
            </w:r>
          </w:p>
        </w:tc>
        <w:tc>
          <w:tcPr>
            <w:tcW w:w="3413" w:type="dxa"/>
          </w:tcPr>
          <w:p w14:paraId="2EB284EC" w14:textId="77777777" w:rsidR="00DF4F1B" w:rsidRPr="00087589" w:rsidRDefault="00DF4F1B" w:rsidP="00C85E62">
            <w:pPr>
              <w:pStyle w:val="TableParagraph"/>
              <w:jc w:val="both"/>
            </w:pPr>
            <w:r w:rsidRPr="00087589">
              <w:t>Повторение по теме «Предложение»</w:t>
            </w:r>
          </w:p>
        </w:tc>
        <w:tc>
          <w:tcPr>
            <w:tcW w:w="715" w:type="dxa"/>
          </w:tcPr>
          <w:p w14:paraId="11A21386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11D3C197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03B68365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0BDB5C63" w14:textId="1D52A7B4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7973F942" w14:textId="77777777" w:rsidR="00DF4F1B" w:rsidRPr="00087589" w:rsidRDefault="00DF4F1B" w:rsidP="00C85E62">
            <w:pPr>
              <w:rPr>
                <w:rFonts w:ascii="Times New Roman" w:hAnsi="Times New Roman" w:cs="Times New Roman"/>
              </w:rPr>
            </w:pPr>
            <w:r w:rsidRPr="00087589">
              <w:rPr>
                <w:rFonts w:ascii="Times New Roman" w:hAnsi="Times New Roman" w:cs="Times New Roman"/>
                <w:sz w:val="23"/>
              </w:rPr>
              <w:t>Устный опрос;</w:t>
            </w:r>
          </w:p>
        </w:tc>
      </w:tr>
      <w:tr w:rsidR="00DF4F1B" w:rsidRPr="00087589" w14:paraId="0A016E2E" w14:textId="77777777" w:rsidTr="00C85E62">
        <w:trPr>
          <w:trHeight w:val="465"/>
        </w:trPr>
        <w:tc>
          <w:tcPr>
            <w:tcW w:w="563" w:type="dxa"/>
          </w:tcPr>
          <w:p w14:paraId="1A6AC819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157.</w:t>
            </w:r>
          </w:p>
        </w:tc>
        <w:tc>
          <w:tcPr>
            <w:tcW w:w="3413" w:type="dxa"/>
          </w:tcPr>
          <w:p w14:paraId="0D8B2919" w14:textId="77777777" w:rsidR="00DF4F1B" w:rsidRPr="00087589" w:rsidRDefault="00DF4F1B" w:rsidP="00C85E62">
            <w:pPr>
              <w:rPr>
                <w:rFonts w:ascii="Times New Roman" w:hAnsi="Times New Roman" w:cs="Times New Roman"/>
              </w:rPr>
            </w:pPr>
            <w:r w:rsidRPr="00087589">
              <w:rPr>
                <w:rFonts w:ascii="Times New Roman" w:hAnsi="Times New Roman" w:cs="Times New Roman"/>
              </w:rPr>
              <w:t>Повторение по теме «Предложение»</w:t>
            </w:r>
          </w:p>
        </w:tc>
        <w:tc>
          <w:tcPr>
            <w:tcW w:w="715" w:type="dxa"/>
          </w:tcPr>
          <w:p w14:paraId="2EB45889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57B538F0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5E563FBA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2DD7BC08" w14:textId="06F85F83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4855433E" w14:textId="77777777" w:rsidR="00DF4F1B" w:rsidRPr="00087589" w:rsidRDefault="00DF4F1B" w:rsidP="00C85E62">
            <w:pPr>
              <w:rPr>
                <w:rFonts w:ascii="Times New Roman" w:hAnsi="Times New Roman" w:cs="Times New Roman"/>
              </w:rPr>
            </w:pPr>
            <w:r w:rsidRPr="00087589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DF4F1B" w:rsidRPr="00087589" w14:paraId="27ED187A" w14:textId="77777777" w:rsidTr="00C85E62">
        <w:trPr>
          <w:trHeight w:val="465"/>
        </w:trPr>
        <w:tc>
          <w:tcPr>
            <w:tcW w:w="563" w:type="dxa"/>
          </w:tcPr>
          <w:p w14:paraId="73EC8737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158.</w:t>
            </w:r>
          </w:p>
        </w:tc>
        <w:tc>
          <w:tcPr>
            <w:tcW w:w="3413" w:type="dxa"/>
          </w:tcPr>
          <w:p w14:paraId="540C4523" w14:textId="77777777" w:rsidR="00DF4F1B" w:rsidRPr="00087589" w:rsidRDefault="00DF4F1B" w:rsidP="00C85E62">
            <w:pPr>
              <w:pStyle w:val="TableParagraph"/>
            </w:pPr>
            <w:r w:rsidRPr="00087589">
              <w:t>Повторение по теме «Слово и его значение»</w:t>
            </w:r>
          </w:p>
        </w:tc>
        <w:tc>
          <w:tcPr>
            <w:tcW w:w="715" w:type="dxa"/>
          </w:tcPr>
          <w:p w14:paraId="75C528CD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27BB3F8E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5581E075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728CD958" w14:textId="0174E422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207AF3F1" w14:textId="77777777" w:rsidR="00DF4F1B" w:rsidRPr="00087589" w:rsidRDefault="00DF4F1B" w:rsidP="00C85E62">
            <w:pPr>
              <w:rPr>
                <w:rFonts w:ascii="Times New Roman" w:hAnsi="Times New Roman" w:cs="Times New Roman"/>
              </w:rPr>
            </w:pPr>
            <w:r w:rsidRPr="00087589">
              <w:rPr>
                <w:rFonts w:ascii="Times New Roman" w:hAnsi="Times New Roman" w:cs="Times New Roman"/>
                <w:sz w:val="23"/>
              </w:rPr>
              <w:t>Устный опрос;</w:t>
            </w:r>
          </w:p>
        </w:tc>
      </w:tr>
      <w:tr w:rsidR="00DF4F1B" w:rsidRPr="00087589" w14:paraId="5C092B9D" w14:textId="77777777" w:rsidTr="00C85E62">
        <w:trPr>
          <w:trHeight w:val="465"/>
        </w:trPr>
        <w:tc>
          <w:tcPr>
            <w:tcW w:w="563" w:type="dxa"/>
          </w:tcPr>
          <w:p w14:paraId="4DD0D570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159.</w:t>
            </w:r>
          </w:p>
        </w:tc>
        <w:tc>
          <w:tcPr>
            <w:tcW w:w="3413" w:type="dxa"/>
          </w:tcPr>
          <w:p w14:paraId="5F9910B6" w14:textId="77777777" w:rsidR="00DF4F1B" w:rsidRPr="00087589" w:rsidRDefault="00DF4F1B" w:rsidP="00C85E62">
            <w:pPr>
              <w:pStyle w:val="TableParagraph"/>
            </w:pPr>
            <w:r w:rsidRPr="00087589">
              <w:t>Повторение по теме «Части речи»</w:t>
            </w:r>
          </w:p>
        </w:tc>
        <w:tc>
          <w:tcPr>
            <w:tcW w:w="715" w:type="dxa"/>
          </w:tcPr>
          <w:p w14:paraId="0E230CF5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71B4C9A0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3FA7E8ED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279F91DC" w14:textId="7C60A106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2FAB5C85" w14:textId="77777777" w:rsidR="00DF4F1B" w:rsidRPr="00087589" w:rsidRDefault="00DF4F1B" w:rsidP="00C85E62">
            <w:pPr>
              <w:rPr>
                <w:rFonts w:ascii="Times New Roman" w:hAnsi="Times New Roman" w:cs="Times New Roman"/>
              </w:rPr>
            </w:pPr>
            <w:r w:rsidRPr="00087589">
              <w:rPr>
                <w:rFonts w:ascii="Times New Roman" w:hAnsi="Times New Roman" w:cs="Times New Roman"/>
                <w:sz w:val="23"/>
              </w:rPr>
              <w:t>Устный опрос;</w:t>
            </w:r>
          </w:p>
        </w:tc>
      </w:tr>
      <w:tr w:rsidR="00DF4F1B" w:rsidRPr="00087589" w14:paraId="41A1AB5E" w14:textId="77777777" w:rsidTr="00C85E62">
        <w:trPr>
          <w:trHeight w:val="465"/>
        </w:trPr>
        <w:tc>
          <w:tcPr>
            <w:tcW w:w="563" w:type="dxa"/>
          </w:tcPr>
          <w:p w14:paraId="66DB02F2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160.</w:t>
            </w:r>
          </w:p>
        </w:tc>
        <w:tc>
          <w:tcPr>
            <w:tcW w:w="3413" w:type="dxa"/>
          </w:tcPr>
          <w:p w14:paraId="7B0CE0BE" w14:textId="77777777" w:rsidR="00DF4F1B" w:rsidRPr="00087589" w:rsidRDefault="00DF4F1B" w:rsidP="00C85E62">
            <w:pPr>
              <w:pStyle w:val="TableParagraph"/>
            </w:pPr>
            <w:r w:rsidRPr="00087589">
              <w:t>Повторение по теме «Части речи»</w:t>
            </w:r>
          </w:p>
        </w:tc>
        <w:tc>
          <w:tcPr>
            <w:tcW w:w="715" w:type="dxa"/>
          </w:tcPr>
          <w:p w14:paraId="3816C944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5D341370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31DA9272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2930E254" w14:textId="220E579F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53676BDC" w14:textId="77777777" w:rsidR="00DF4F1B" w:rsidRPr="00087589" w:rsidRDefault="00DF4F1B" w:rsidP="00C85E62">
            <w:pPr>
              <w:rPr>
                <w:rFonts w:ascii="Times New Roman" w:hAnsi="Times New Roman" w:cs="Times New Roman"/>
              </w:rPr>
            </w:pPr>
            <w:r w:rsidRPr="00087589">
              <w:rPr>
                <w:rFonts w:ascii="Times New Roman" w:hAnsi="Times New Roman" w:cs="Times New Roman"/>
              </w:rPr>
              <w:t>Письменный контроль</w:t>
            </w:r>
          </w:p>
        </w:tc>
      </w:tr>
      <w:tr w:rsidR="00DF4F1B" w:rsidRPr="00087589" w14:paraId="20F01887" w14:textId="77777777" w:rsidTr="00C85E62">
        <w:trPr>
          <w:trHeight w:val="465"/>
        </w:trPr>
        <w:tc>
          <w:tcPr>
            <w:tcW w:w="563" w:type="dxa"/>
          </w:tcPr>
          <w:p w14:paraId="723803D2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161.</w:t>
            </w:r>
          </w:p>
        </w:tc>
        <w:tc>
          <w:tcPr>
            <w:tcW w:w="3413" w:type="dxa"/>
          </w:tcPr>
          <w:p w14:paraId="69F784D9" w14:textId="77777777" w:rsidR="00DF4F1B" w:rsidRPr="00087589" w:rsidRDefault="00DF4F1B" w:rsidP="00C85E62">
            <w:pPr>
              <w:pStyle w:val="TableParagraph"/>
              <w:jc w:val="both"/>
            </w:pPr>
            <w:r w:rsidRPr="00087589">
              <w:t>Повторение по теме «Звуки и буквы»</w:t>
            </w:r>
          </w:p>
        </w:tc>
        <w:tc>
          <w:tcPr>
            <w:tcW w:w="715" w:type="dxa"/>
          </w:tcPr>
          <w:p w14:paraId="57B078E2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281A6034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16E96629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13010060" w14:textId="1B44381E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28780F4F" w14:textId="77777777" w:rsidR="00DF4F1B" w:rsidRPr="00087589" w:rsidRDefault="00DF4F1B" w:rsidP="00C85E62">
            <w:pPr>
              <w:rPr>
                <w:rFonts w:ascii="Times New Roman" w:hAnsi="Times New Roman" w:cs="Times New Roman"/>
              </w:rPr>
            </w:pPr>
            <w:r w:rsidRPr="00087589">
              <w:rPr>
                <w:rFonts w:ascii="Times New Roman" w:hAnsi="Times New Roman" w:cs="Times New Roman"/>
                <w:sz w:val="23"/>
              </w:rPr>
              <w:t>Устный опрос;</w:t>
            </w:r>
          </w:p>
        </w:tc>
      </w:tr>
      <w:tr w:rsidR="00DF4F1B" w:rsidRPr="00087589" w14:paraId="44F603D3" w14:textId="77777777" w:rsidTr="00C85E62">
        <w:trPr>
          <w:trHeight w:val="465"/>
        </w:trPr>
        <w:tc>
          <w:tcPr>
            <w:tcW w:w="563" w:type="dxa"/>
          </w:tcPr>
          <w:p w14:paraId="35E9A9D1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162.</w:t>
            </w:r>
          </w:p>
        </w:tc>
        <w:tc>
          <w:tcPr>
            <w:tcW w:w="3413" w:type="dxa"/>
          </w:tcPr>
          <w:p w14:paraId="6024884C" w14:textId="77777777" w:rsidR="00DF4F1B" w:rsidRPr="00087589" w:rsidRDefault="00DF4F1B" w:rsidP="00C85E62">
            <w:pPr>
              <w:pStyle w:val="TableParagraph"/>
              <w:jc w:val="both"/>
            </w:pPr>
            <w:r w:rsidRPr="00087589">
              <w:t>Повторение по теме «Правила правописания»</w:t>
            </w:r>
          </w:p>
        </w:tc>
        <w:tc>
          <w:tcPr>
            <w:tcW w:w="715" w:type="dxa"/>
          </w:tcPr>
          <w:p w14:paraId="748DAF7C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7A922D1E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54D9C884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41EE4A18" w14:textId="2329AA12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6D9D41E6" w14:textId="77777777" w:rsidR="00DF4F1B" w:rsidRPr="00087589" w:rsidRDefault="00DF4F1B" w:rsidP="00C85E62">
            <w:pPr>
              <w:rPr>
                <w:rFonts w:ascii="Times New Roman" w:hAnsi="Times New Roman" w:cs="Times New Roman"/>
              </w:rPr>
            </w:pPr>
            <w:r w:rsidRPr="00087589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DF4F1B" w:rsidRPr="00087589" w14:paraId="6CD0510B" w14:textId="77777777" w:rsidTr="00C85E62">
        <w:trPr>
          <w:trHeight w:val="465"/>
        </w:trPr>
        <w:tc>
          <w:tcPr>
            <w:tcW w:w="563" w:type="dxa"/>
          </w:tcPr>
          <w:p w14:paraId="2CFD8574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163.</w:t>
            </w:r>
          </w:p>
        </w:tc>
        <w:tc>
          <w:tcPr>
            <w:tcW w:w="3413" w:type="dxa"/>
          </w:tcPr>
          <w:p w14:paraId="14F577C7" w14:textId="77777777" w:rsidR="00DF4F1B" w:rsidRPr="00087589" w:rsidRDefault="00DF4F1B" w:rsidP="00C85E62">
            <w:pPr>
              <w:pStyle w:val="TableParagraph"/>
            </w:pPr>
            <w:r w:rsidRPr="00087589">
              <w:t>Контрольное списывание</w:t>
            </w:r>
          </w:p>
        </w:tc>
        <w:tc>
          <w:tcPr>
            <w:tcW w:w="715" w:type="dxa"/>
          </w:tcPr>
          <w:p w14:paraId="2800CF75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42237DE4" w14:textId="77777777" w:rsidR="00DF4F1B" w:rsidRPr="00087589" w:rsidRDefault="00DF4F1B" w:rsidP="00C85E62">
            <w:pPr>
              <w:pStyle w:val="TableParagraph"/>
              <w:jc w:val="center"/>
            </w:pPr>
            <w:r w:rsidRPr="00087589">
              <w:t>1</w:t>
            </w:r>
          </w:p>
        </w:tc>
        <w:tc>
          <w:tcPr>
            <w:tcW w:w="1630" w:type="dxa"/>
          </w:tcPr>
          <w:p w14:paraId="66A16B1E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59974F30" w14:textId="106E3FD8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1CC5D6DB" w14:textId="77777777" w:rsidR="00DF4F1B" w:rsidRPr="00087589" w:rsidRDefault="00DF4F1B" w:rsidP="00C85E62">
            <w:pPr>
              <w:rPr>
                <w:rFonts w:ascii="Times New Roman" w:hAnsi="Times New Roman" w:cs="Times New Roman"/>
              </w:rPr>
            </w:pPr>
            <w:r w:rsidRPr="00087589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DF4F1B" w:rsidRPr="00087589" w14:paraId="41A6216F" w14:textId="77777777" w:rsidTr="00C85E62">
        <w:trPr>
          <w:trHeight w:val="465"/>
        </w:trPr>
        <w:tc>
          <w:tcPr>
            <w:tcW w:w="563" w:type="dxa"/>
          </w:tcPr>
          <w:p w14:paraId="0EC209C3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164.</w:t>
            </w:r>
          </w:p>
        </w:tc>
        <w:tc>
          <w:tcPr>
            <w:tcW w:w="3413" w:type="dxa"/>
          </w:tcPr>
          <w:p w14:paraId="44FD2D92" w14:textId="77777777" w:rsidR="00DF4F1B" w:rsidRPr="00087589" w:rsidRDefault="00DF4F1B" w:rsidP="00C85E62">
            <w:pPr>
              <w:pStyle w:val="TableParagraph"/>
              <w:jc w:val="both"/>
            </w:pPr>
            <w:r w:rsidRPr="00087589">
              <w:t xml:space="preserve">Повторение и закрепление изученного материала </w:t>
            </w:r>
          </w:p>
        </w:tc>
        <w:tc>
          <w:tcPr>
            <w:tcW w:w="715" w:type="dxa"/>
          </w:tcPr>
          <w:p w14:paraId="3FCA0890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44B763F0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4A81D00B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71171860" w14:textId="709409FF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1E0F07AC" w14:textId="77777777" w:rsidR="00DF4F1B" w:rsidRPr="00087589" w:rsidRDefault="00DF4F1B" w:rsidP="00C85E62">
            <w:pPr>
              <w:rPr>
                <w:rFonts w:ascii="Times New Roman" w:hAnsi="Times New Roman" w:cs="Times New Roman"/>
              </w:rPr>
            </w:pPr>
            <w:r w:rsidRPr="00087589">
              <w:rPr>
                <w:rFonts w:ascii="Times New Roman" w:hAnsi="Times New Roman" w:cs="Times New Roman"/>
                <w:sz w:val="23"/>
              </w:rPr>
              <w:t>Устный опрос;</w:t>
            </w:r>
          </w:p>
        </w:tc>
      </w:tr>
      <w:tr w:rsidR="00DF4F1B" w:rsidRPr="00087589" w14:paraId="790E8E4F" w14:textId="77777777" w:rsidTr="00C85E62">
        <w:trPr>
          <w:trHeight w:val="465"/>
        </w:trPr>
        <w:tc>
          <w:tcPr>
            <w:tcW w:w="563" w:type="dxa"/>
          </w:tcPr>
          <w:p w14:paraId="1D5D71E6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165.</w:t>
            </w:r>
          </w:p>
        </w:tc>
        <w:tc>
          <w:tcPr>
            <w:tcW w:w="3413" w:type="dxa"/>
          </w:tcPr>
          <w:p w14:paraId="24E73E7A" w14:textId="77777777" w:rsidR="00DF4F1B" w:rsidRPr="00087589" w:rsidRDefault="00DF4F1B" w:rsidP="00C85E62">
            <w:pPr>
              <w:rPr>
                <w:rFonts w:ascii="Times New Roman" w:hAnsi="Times New Roman" w:cs="Times New Roman"/>
                <w:lang w:val="ru-RU"/>
              </w:rPr>
            </w:pPr>
            <w:r w:rsidRPr="00087589">
              <w:rPr>
                <w:rFonts w:ascii="Times New Roman" w:hAnsi="Times New Roman" w:cs="Times New Roman"/>
                <w:lang w:val="ru-RU"/>
              </w:rPr>
              <w:t xml:space="preserve">Повторение и закрепление изученного материала </w:t>
            </w:r>
          </w:p>
        </w:tc>
        <w:tc>
          <w:tcPr>
            <w:tcW w:w="715" w:type="dxa"/>
          </w:tcPr>
          <w:p w14:paraId="56549174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055D05C2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5CB28531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47AC9EF6" w14:textId="7A50753E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445B2E5D" w14:textId="77777777" w:rsidR="00DF4F1B" w:rsidRPr="00087589" w:rsidRDefault="00DF4F1B" w:rsidP="00C85E62">
            <w:pPr>
              <w:rPr>
                <w:rFonts w:ascii="Times New Roman" w:hAnsi="Times New Roman" w:cs="Times New Roman"/>
              </w:rPr>
            </w:pPr>
            <w:r w:rsidRPr="00087589">
              <w:rPr>
                <w:rFonts w:ascii="Times New Roman" w:hAnsi="Times New Roman" w:cs="Times New Roman"/>
              </w:rPr>
              <w:t>Письменный контроль</w:t>
            </w:r>
          </w:p>
        </w:tc>
      </w:tr>
      <w:tr w:rsidR="00DF4F1B" w:rsidRPr="00087589" w14:paraId="27C178BC" w14:textId="77777777" w:rsidTr="00C85E62">
        <w:trPr>
          <w:trHeight w:val="465"/>
        </w:trPr>
        <w:tc>
          <w:tcPr>
            <w:tcW w:w="563" w:type="dxa"/>
          </w:tcPr>
          <w:p w14:paraId="3E765573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166.</w:t>
            </w:r>
          </w:p>
        </w:tc>
        <w:tc>
          <w:tcPr>
            <w:tcW w:w="3413" w:type="dxa"/>
          </w:tcPr>
          <w:p w14:paraId="5CB8F438" w14:textId="77777777" w:rsidR="00DF4F1B" w:rsidRPr="00087589" w:rsidRDefault="00DF4F1B" w:rsidP="00C85E62">
            <w:pPr>
              <w:rPr>
                <w:rFonts w:ascii="Times New Roman" w:hAnsi="Times New Roman" w:cs="Times New Roman"/>
                <w:lang w:val="ru-RU"/>
              </w:rPr>
            </w:pPr>
            <w:r w:rsidRPr="00087589">
              <w:rPr>
                <w:rFonts w:ascii="Times New Roman" w:hAnsi="Times New Roman" w:cs="Times New Roman"/>
                <w:lang w:val="ru-RU"/>
              </w:rPr>
              <w:t xml:space="preserve">Повторение и закрепление изученного материала </w:t>
            </w:r>
          </w:p>
        </w:tc>
        <w:tc>
          <w:tcPr>
            <w:tcW w:w="715" w:type="dxa"/>
          </w:tcPr>
          <w:p w14:paraId="3E7DE136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7E35986C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69257632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5D344BE1" w14:textId="7BAEC43B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3A4FF046" w14:textId="77777777" w:rsidR="00DF4F1B" w:rsidRPr="00087589" w:rsidRDefault="00DF4F1B" w:rsidP="00C85E62">
            <w:pPr>
              <w:rPr>
                <w:rFonts w:ascii="Times New Roman" w:hAnsi="Times New Roman" w:cs="Times New Roman"/>
              </w:rPr>
            </w:pPr>
            <w:r w:rsidRPr="00087589">
              <w:rPr>
                <w:rFonts w:ascii="Times New Roman" w:hAnsi="Times New Roman" w:cs="Times New Roman"/>
                <w:sz w:val="23"/>
              </w:rPr>
              <w:t>Устный опрос;</w:t>
            </w:r>
          </w:p>
        </w:tc>
      </w:tr>
      <w:tr w:rsidR="00DF4F1B" w:rsidRPr="00087589" w14:paraId="2479EA0B" w14:textId="77777777" w:rsidTr="00C85E62">
        <w:trPr>
          <w:trHeight w:val="465"/>
        </w:trPr>
        <w:tc>
          <w:tcPr>
            <w:tcW w:w="563" w:type="dxa"/>
          </w:tcPr>
          <w:p w14:paraId="44418CD4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167.</w:t>
            </w:r>
          </w:p>
        </w:tc>
        <w:tc>
          <w:tcPr>
            <w:tcW w:w="3413" w:type="dxa"/>
          </w:tcPr>
          <w:p w14:paraId="21C47443" w14:textId="77777777" w:rsidR="00DF4F1B" w:rsidRPr="00087589" w:rsidRDefault="00DF4F1B" w:rsidP="00C85E62">
            <w:pPr>
              <w:rPr>
                <w:rFonts w:ascii="Times New Roman" w:hAnsi="Times New Roman" w:cs="Times New Roman"/>
                <w:lang w:val="ru-RU"/>
              </w:rPr>
            </w:pPr>
            <w:r w:rsidRPr="00087589">
              <w:rPr>
                <w:rFonts w:ascii="Times New Roman" w:hAnsi="Times New Roman" w:cs="Times New Roman"/>
                <w:lang w:val="ru-RU"/>
              </w:rPr>
              <w:t xml:space="preserve">Повторение и закрепление изученного материала </w:t>
            </w:r>
          </w:p>
        </w:tc>
        <w:tc>
          <w:tcPr>
            <w:tcW w:w="715" w:type="dxa"/>
          </w:tcPr>
          <w:p w14:paraId="08AD009D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6FFD4B71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63442808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48C0B005" w14:textId="7AAAFD3F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232D85FC" w14:textId="77777777" w:rsidR="00DF4F1B" w:rsidRPr="00087589" w:rsidRDefault="00DF4F1B" w:rsidP="00C85E62">
            <w:pPr>
              <w:rPr>
                <w:rFonts w:ascii="Times New Roman" w:hAnsi="Times New Roman" w:cs="Times New Roman"/>
              </w:rPr>
            </w:pPr>
            <w:r w:rsidRPr="00087589">
              <w:rPr>
                <w:rFonts w:ascii="Times New Roman" w:hAnsi="Times New Roman" w:cs="Times New Roman"/>
                <w:sz w:val="23"/>
              </w:rPr>
              <w:t>Устный опрос;</w:t>
            </w:r>
          </w:p>
        </w:tc>
      </w:tr>
      <w:tr w:rsidR="00DF4F1B" w:rsidRPr="00087589" w14:paraId="60A26B51" w14:textId="77777777" w:rsidTr="00C85E62">
        <w:trPr>
          <w:trHeight w:val="465"/>
        </w:trPr>
        <w:tc>
          <w:tcPr>
            <w:tcW w:w="563" w:type="dxa"/>
          </w:tcPr>
          <w:p w14:paraId="74146522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168.</w:t>
            </w:r>
          </w:p>
        </w:tc>
        <w:tc>
          <w:tcPr>
            <w:tcW w:w="3413" w:type="dxa"/>
          </w:tcPr>
          <w:p w14:paraId="4D78D1F2" w14:textId="77777777" w:rsidR="00DF4F1B" w:rsidRPr="00087589" w:rsidRDefault="00DF4F1B" w:rsidP="00C85E62">
            <w:pPr>
              <w:rPr>
                <w:rFonts w:ascii="Times New Roman" w:hAnsi="Times New Roman" w:cs="Times New Roman"/>
                <w:lang w:val="ru-RU"/>
              </w:rPr>
            </w:pPr>
            <w:r w:rsidRPr="00087589">
              <w:rPr>
                <w:rFonts w:ascii="Times New Roman" w:hAnsi="Times New Roman" w:cs="Times New Roman"/>
                <w:lang w:val="ru-RU"/>
              </w:rPr>
              <w:t xml:space="preserve">Повторение и закрепление изученного материала </w:t>
            </w:r>
          </w:p>
        </w:tc>
        <w:tc>
          <w:tcPr>
            <w:tcW w:w="715" w:type="dxa"/>
          </w:tcPr>
          <w:p w14:paraId="2F1B0FD9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3C3BD6FE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5EB39BF9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2B738729" w14:textId="0CC256CC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0A14F25C" w14:textId="77777777" w:rsidR="00DF4F1B" w:rsidRPr="00087589" w:rsidRDefault="00DF4F1B" w:rsidP="00C85E62">
            <w:pPr>
              <w:rPr>
                <w:rFonts w:ascii="Times New Roman" w:hAnsi="Times New Roman" w:cs="Times New Roman"/>
              </w:rPr>
            </w:pPr>
            <w:r w:rsidRPr="00087589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DF4F1B" w:rsidRPr="00087589" w14:paraId="7EF7218C" w14:textId="77777777" w:rsidTr="00C85E62">
        <w:trPr>
          <w:trHeight w:val="465"/>
        </w:trPr>
        <w:tc>
          <w:tcPr>
            <w:tcW w:w="563" w:type="dxa"/>
          </w:tcPr>
          <w:p w14:paraId="51FBEF98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169.</w:t>
            </w:r>
          </w:p>
        </w:tc>
        <w:tc>
          <w:tcPr>
            <w:tcW w:w="3413" w:type="dxa"/>
          </w:tcPr>
          <w:p w14:paraId="49238D02" w14:textId="77777777" w:rsidR="00DF4F1B" w:rsidRPr="00087589" w:rsidRDefault="00DF4F1B" w:rsidP="00C85E62">
            <w:pPr>
              <w:rPr>
                <w:rFonts w:ascii="Times New Roman" w:hAnsi="Times New Roman" w:cs="Times New Roman"/>
                <w:lang w:val="ru-RU"/>
              </w:rPr>
            </w:pPr>
            <w:r w:rsidRPr="00087589">
              <w:rPr>
                <w:rFonts w:ascii="Times New Roman" w:hAnsi="Times New Roman" w:cs="Times New Roman"/>
                <w:lang w:val="ru-RU"/>
              </w:rPr>
              <w:t xml:space="preserve">Повторение и закрепление изученного материала </w:t>
            </w:r>
          </w:p>
        </w:tc>
        <w:tc>
          <w:tcPr>
            <w:tcW w:w="715" w:type="dxa"/>
          </w:tcPr>
          <w:p w14:paraId="73E56A0D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43227D3E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630" w:type="dxa"/>
          </w:tcPr>
          <w:p w14:paraId="1D2B8B91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2A95FD90" w14:textId="16887BCC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572D4684" w14:textId="77777777" w:rsidR="00DF4F1B" w:rsidRPr="00087589" w:rsidRDefault="00DF4F1B" w:rsidP="00C85E62">
            <w:pPr>
              <w:rPr>
                <w:rFonts w:ascii="Times New Roman" w:hAnsi="Times New Roman" w:cs="Times New Roman"/>
              </w:rPr>
            </w:pPr>
            <w:r w:rsidRPr="00087589">
              <w:rPr>
                <w:rFonts w:ascii="Times New Roman" w:hAnsi="Times New Roman" w:cs="Times New Roman"/>
                <w:sz w:val="23"/>
              </w:rPr>
              <w:t>Устный опрос;</w:t>
            </w:r>
          </w:p>
        </w:tc>
      </w:tr>
      <w:tr w:rsidR="00DF4F1B" w:rsidRPr="00087589" w14:paraId="5BB3C989" w14:textId="77777777" w:rsidTr="00C85E62">
        <w:trPr>
          <w:trHeight w:val="465"/>
        </w:trPr>
        <w:tc>
          <w:tcPr>
            <w:tcW w:w="563" w:type="dxa"/>
          </w:tcPr>
          <w:p w14:paraId="69CEF1C4" w14:textId="77777777" w:rsidR="00DF4F1B" w:rsidRPr="00087589" w:rsidRDefault="00DF4F1B" w:rsidP="00C85E62">
            <w:pPr>
              <w:pStyle w:val="TableParagraph"/>
              <w:spacing w:before="88"/>
              <w:ind w:left="58" w:right="47"/>
              <w:jc w:val="center"/>
              <w:rPr>
                <w:sz w:val="23"/>
              </w:rPr>
            </w:pPr>
            <w:r w:rsidRPr="00087589">
              <w:rPr>
                <w:sz w:val="23"/>
              </w:rPr>
              <w:t>170.</w:t>
            </w:r>
          </w:p>
        </w:tc>
        <w:tc>
          <w:tcPr>
            <w:tcW w:w="3413" w:type="dxa"/>
          </w:tcPr>
          <w:p w14:paraId="431DDA6C" w14:textId="77777777" w:rsidR="00DF4F1B" w:rsidRPr="00087589" w:rsidRDefault="00DF4F1B" w:rsidP="00C85E62">
            <w:pPr>
              <w:pStyle w:val="TableParagraph"/>
              <w:jc w:val="both"/>
            </w:pPr>
            <w:r w:rsidRPr="00087589">
              <w:t>Обобщение знаний по курсу русского языка за 2 класс</w:t>
            </w:r>
          </w:p>
        </w:tc>
        <w:tc>
          <w:tcPr>
            <w:tcW w:w="715" w:type="dxa"/>
          </w:tcPr>
          <w:p w14:paraId="6B51427D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w w:val="101"/>
                <w:sz w:val="23"/>
              </w:rPr>
              <w:t>1</w:t>
            </w:r>
          </w:p>
        </w:tc>
        <w:tc>
          <w:tcPr>
            <w:tcW w:w="1583" w:type="dxa"/>
          </w:tcPr>
          <w:p w14:paraId="2770ACC6" w14:textId="77777777" w:rsidR="00DF4F1B" w:rsidRPr="00087589" w:rsidRDefault="00DF4F1B" w:rsidP="00C85E62">
            <w:pPr>
              <w:pStyle w:val="TableParagraph"/>
              <w:jc w:val="center"/>
            </w:pPr>
            <w:r w:rsidRPr="00087589">
              <w:t>1</w:t>
            </w:r>
          </w:p>
        </w:tc>
        <w:tc>
          <w:tcPr>
            <w:tcW w:w="1630" w:type="dxa"/>
          </w:tcPr>
          <w:p w14:paraId="28A0E90B" w14:textId="77777777" w:rsidR="00DF4F1B" w:rsidRPr="00087589" w:rsidRDefault="00DF4F1B" w:rsidP="00C85E62">
            <w:pPr>
              <w:pStyle w:val="TableParagraph"/>
            </w:pPr>
          </w:p>
        </w:tc>
        <w:tc>
          <w:tcPr>
            <w:tcW w:w="1137" w:type="dxa"/>
          </w:tcPr>
          <w:p w14:paraId="40191EEB" w14:textId="0D01F09E" w:rsidR="00DF4F1B" w:rsidRPr="00087589" w:rsidRDefault="00DF4F1B" w:rsidP="00C85E62">
            <w:pPr>
              <w:pStyle w:val="TableParagraph"/>
            </w:pPr>
          </w:p>
        </w:tc>
        <w:tc>
          <w:tcPr>
            <w:tcW w:w="1606" w:type="dxa"/>
          </w:tcPr>
          <w:p w14:paraId="1EC3E1A2" w14:textId="77777777" w:rsidR="00DF4F1B" w:rsidRPr="00087589" w:rsidRDefault="00DF4F1B" w:rsidP="00C85E62">
            <w:pPr>
              <w:rPr>
                <w:rFonts w:ascii="Times New Roman" w:hAnsi="Times New Roman" w:cs="Times New Roman"/>
              </w:rPr>
            </w:pPr>
            <w:r w:rsidRPr="00087589">
              <w:rPr>
                <w:rFonts w:ascii="Times New Roman" w:hAnsi="Times New Roman" w:cs="Times New Roman"/>
              </w:rPr>
              <w:t>Письменный контроль</w:t>
            </w:r>
          </w:p>
        </w:tc>
      </w:tr>
      <w:tr w:rsidR="00DF4F1B" w:rsidRPr="00087589" w14:paraId="28AA94FC" w14:textId="77777777" w:rsidTr="00C85E62">
        <w:trPr>
          <w:trHeight w:val="945"/>
        </w:trPr>
        <w:tc>
          <w:tcPr>
            <w:tcW w:w="3976" w:type="dxa"/>
            <w:gridSpan w:val="2"/>
          </w:tcPr>
          <w:p w14:paraId="1B4763C4" w14:textId="77777777" w:rsidR="00DF4F1B" w:rsidRPr="00087589" w:rsidRDefault="00DF4F1B" w:rsidP="00C85E62">
            <w:pPr>
              <w:pStyle w:val="TableParagraph"/>
              <w:jc w:val="both"/>
            </w:pPr>
            <w:r w:rsidRPr="00087589">
              <w:rPr>
                <w:sz w:val="23"/>
              </w:rPr>
              <w:t>ОБЩЕЕ</w:t>
            </w:r>
            <w:r w:rsidRPr="00087589">
              <w:rPr>
                <w:spacing w:val="15"/>
                <w:sz w:val="23"/>
              </w:rPr>
              <w:t xml:space="preserve"> </w:t>
            </w:r>
            <w:r w:rsidRPr="00087589">
              <w:rPr>
                <w:sz w:val="23"/>
              </w:rPr>
              <w:t>КОЛИЧЕСТВО</w:t>
            </w:r>
            <w:r w:rsidRPr="00087589">
              <w:rPr>
                <w:spacing w:val="17"/>
                <w:sz w:val="23"/>
              </w:rPr>
              <w:t xml:space="preserve"> </w:t>
            </w:r>
            <w:r w:rsidRPr="00087589">
              <w:rPr>
                <w:sz w:val="23"/>
              </w:rPr>
              <w:t>ЧАСОВ</w:t>
            </w:r>
            <w:r w:rsidRPr="00087589">
              <w:rPr>
                <w:spacing w:val="16"/>
                <w:sz w:val="23"/>
              </w:rPr>
              <w:t xml:space="preserve"> </w:t>
            </w:r>
            <w:r w:rsidRPr="00087589">
              <w:rPr>
                <w:sz w:val="23"/>
              </w:rPr>
              <w:t>ПО</w:t>
            </w:r>
            <w:r w:rsidRPr="00087589">
              <w:rPr>
                <w:spacing w:val="-54"/>
                <w:sz w:val="23"/>
              </w:rPr>
              <w:t xml:space="preserve"> </w:t>
            </w:r>
            <w:r w:rsidRPr="00087589">
              <w:rPr>
                <w:sz w:val="23"/>
              </w:rPr>
              <w:t>ПРОГРАММЕ</w:t>
            </w:r>
          </w:p>
        </w:tc>
        <w:tc>
          <w:tcPr>
            <w:tcW w:w="715" w:type="dxa"/>
          </w:tcPr>
          <w:p w14:paraId="1CCB0543" w14:textId="77777777" w:rsidR="00DF4F1B" w:rsidRPr="00087589" w:rsidRDefault="00DF4F1B" w:rsidP="00C85E62">
            <w:pPr>
              <w:pStyle w:val="TableParagraph"/>
              <w:spacing w:before="88"/>
              <w:ind w:left="74"/>
              <w:rPr>
                <w:sz w:val="23"/>
              </w:rPr>
            </w:pPr>
            <w:r w:rsidRPr="00087589">
              <w:rPr>
                <w:sz w:val="23"/>
              </w:rPr>
              <w:t>170</w:t>
            </w:r>
          </w:p>
        </w:tc>
        <w:tc>
          <w:tcPr>
            <w:tcW w:w="1583" w:type="dxa"/>
          </w:tcPr>
          <w:p w14:paraId="33959184" w14:textId="77777777" w:rsidR="00DF4F1B" w:rsidRPr="00087589" w:rsidRDefault="00DF4F1B" w:rsidP="00C85E62">
            <w:pPr>
              <w:pStyle w:val="TableParagraph"/>
              <w:jc w:val="center"/>
            </w:pPr>
            <w:r w:rsidRPr="00087589">
              <w:t>12</w:t>
            </w:r>
          </w:p>
        </w:tc>
        <w:tc>
          <w:tcPr>
            <w:tcW w:w="1630" w:type="dxa"/>
          </w:tcPr>
          <w:p w14:paraId="0BFC34F2" w14:textId="77777777" w:rsidR="00DF4F1B" w:rsidRPr="00087589" w:rsidRDefault="00DF4F1B" w:rsidP="00C85E62">
            <w:pPr>
              <w:pStyle w:val="TableParagraph"/>
              <w:jc w:val="center"/>
            </w:pPr>
            <w:r w:rsidRPr="00087589">
              <w:t>12</w:t>
            </w:r>
          </w:p>
        </w:tc>
        <w:tc>
          <w:tcPr>
            <w:tcW w:w="2743" w:type="dxa"/>
            <w:gridSpan w:val="2"/>
          </w:tcPr>
          <w:p w14:paraId="6587E009" w14:textId="77777777" w:rsidR="00DF4F1B" w:rsidRPr="00087589" w:rsidRDefault="00DF4F1B" w:rsidP="00C85E62">
            <w:pPr>
              <w:rPr>
                <w:rFonts w:ascii="Times New Roman" w:hAnsi="Times New Roman" w:cs="Times New Roman"/>
              </w:rPr>
            </w:pPr>
          </w:p>
        </w:tc>
      </w:tr>
    </w:tbl>
    <w:p w14:paraId="3322479D" w14:textId="77777777" w:rsidR="00DF4F1B" w:rsidRPr="00087589" w:rsidRDefault="00DF4F1B" w:rsidP="00DF4F1B">
      <w:pPr>
        <w:rPr>
          <w:rFonts w:ascii="Times New Roman" w:hAnsi="Times New Roman" w:cs="Times New Roman"/>
        </w:rPr>
        <w:sectPr w:rsidR="00DF4F1B" w:rsidRPr="00087589">
          <w:pgSz w:w="11900" w:h="16840"/>
          <w:pgMar w:top="560" w:right="460" w:bottom="280" w:left="560" w:header="720" w:footer="720" w:gutter="0"/>
          <w:cols w:space="720"/>
        </w:sectPr>
      </w:pPr>
    </w:p>
    <w:p w14:paraId="45221120" w14:textId="77777777" w:rsidR="00DF4F1B" w:rsidRPr="00736298" w:rsidRDefault="00DF4F1B" w:rsidP="00F8228E">
      <w:pPr>
        <w:pStyle w:val="a9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6298"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 wp14:anchorId="766DF194" wp14:editId="72D9BD83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96371" id="Rectangle 3" o:spid="_x0000_s1026" style="position:absolute;margin-left:33.3pt;margin-top:22.9pt;width:528.1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736298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 ОБРАЗОВАТЕЛЬНОГО ПРОЦЕССА</w:t>
      </w:r>
    </w:p>
    <w:p w14:paraId="3E5458AA" w14:textId="77777777" w:rsidR="00F8228E" w:rsidRDefault="00F8228E" w:rsidP="00F8228E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F7D037" w14:textId="6339E007" w:rsidR="00DF4F1B" w:rsidRPr="00736298" w:rsidRDefault="00DF4F1B" w:rsidP="00F8228E">
      <w:pPr>
        <w:pStyle w:val="a9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36298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ОБЯЗАТЕЛЬНЫЕ УЧЕБНЫЕ МАТЕРИАЛЫ ДЛЯ УЧЕНИКА</w:t>
      </w:r>
    </w:p>
    <w:p w14:paraId="72533E96" w14:textId="77777777" w:rsidR="00DF4F1B" w:rsidRPr="00395556" w:rsidRDefault="00DF4F1B" w:rsidP="00F8228E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298">
        <w:rPr>
          <w:rFonts w:ascii="Times New Roman" w:hAnsi="Times New Roman" w:cs="Times New Roman"/>
          <w:sz w:val="24"/>
          <w:szCs w:val="24"/>
          <w:lang w:val="ru-RU"/>
        </w:rPr>
        <w:t xml:space="preserve">Канакина В.П., Горецкий В.Г., Русский язык (в 2 частях). </w:t>
      </w:r>
      <w:r w:rsidRPr="00395556">
        <w:rPr>
          <w:rFonts w:ascii="Times New Roman" w:hAnsi="Times New Roman" w:cs="Times New Roman"/>
          <w:sz w:val="24"/>
          <w:szCs w:val="24"/>
          <w:lang w:val="ru-RU"/>
        </w:rPr>
        <w:t>Учебник. 2 класс. Акционерное общество</w:t>
      </w:r>
    </w:p>
    <w:p w14:paraId="7E94E9D6" w14:textId="6EE99FF9" w:rsidR="00DF4F1B" w:rsidRPr="00395556" w:rsidRDefault="00DF4F1B" w:rsidP="00F8228E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95556">
        <w:rPr>
          <w:rFonts w:ascii="Times New Roman" w:hAnsi="Times New Roman" w:cs="Times New Roman"/>
          <w:sz w:val="24"/>
          <w:szCs w:val="24"/>
          <w:lang w:val="ru-RU"/>
        </w:rPr>
        <w:t>«Издательство «Просвещение»</w:t>
      </w:r>
      <w:r w:rsidR="009B292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95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B1D2364" w14:textId="25BF1071" w:rsidR="00736298" w:rsidRPr="009B2920" w:rsidRDefault="00DF4F1B" w:rsidP="00736298">
      <w:pPr>
        <w:pStyle w:val="a9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36298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МЕТОДИЧЕСКИЕ МАТЕРИАЛЫ ДЛЯ УЧИТЕЛЯ</w:t>
      </w:r>
    </w:p>
    <w:p w14:paraId="10FB74E3" w14:textId="2DE67766" w:rsidR="00DF4F1B" w:rsidRPr="00736298" w:rsidRDefault="00DF4F1B" w:rsidP="00F8228E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298">
        <w:rPr>
          <w:rFonts w:ascii="Times New Roman" w:hAnsi="Times New Roman" w:cs="Times New Roman"/>
          <w:sz w:val="24"/>
          <w:szCs w:val="24"/>
          <w:lang w:val="ru-RU"/>
        </w:rPr>
        <w:t>Таблицы к основным разделам грамматического материала, содержащегося в программе по русскому языку</w:t>
      </w:r>
      <w:r w:rsidR="009B292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3849A44" w14:textId="77777777" w:rsidR="00DF4F1B" w:rsidRPr="00395556" w:rsidRDefault="00DF4F1B" w:rsidP="00F8228E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95556">
        <w:rPr>
          <w:rFonts w:ascii="Times New Roman" w:hAnsi="Times New Roman" w:cs="Times New Roman"/>
          <w:sz w:val="24"/>
          <w:szCs w:val="24"/>
          <w:lang w:val="ru-RU"/>
        </w:rPr>
        <w:t>Словари по русскому языку.</w:t>
      </w:r>
    </w:p>
    <w:p w14:paraId="411F27B3" w14:textId="77777777" w:rsidR="00DF4F1B" w:rsidRPr="00395556" w:rsidRDefault="00DF4F1B" w:rsidP="00F8228E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95556">
        <w:rPr>
          <w:rFonts w:ascii="Times New Roman" w:hAnsi="Times New Roman" w:cs="Times New Roman"/>
          <w:sz w:val="24"/>
          <w:szCs w:val="24"/>
          <w:lang w:val="ru-RU"/>
        </w:rPr>
        <w:t>Репродукции картин в соответствии с тематикой и видами работ.</w:t>
      </w:r>
    </w:p>
    <w:p w14:paraId="6342E7C0" w14:textId="77777777" w:rsidR="00DF4F1B" w:rsidRPr="00395556" w:rsidRDefault="00DF4F1B" w:rsidP="00F8228E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8C195E8" w14:textId="77777777" w:rsidR="00DF4F1B" w:rsidRPr="00395556" w:rsidRDefault="00DF4F1B" w:rsidP="00F8228E">
      <w:pPr>
        <w:pStyle w:val="a9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95556">
        <w:rPr>
          <w:rFonts w:ascii="Times New Roman" w:hAnsi="Times New Roman" w:cs="Times New Roman"/>
          <w:b/>
          <w:bCs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2FB6FBC7" w14:textId="77777777" w:rsidR="00736298" w:rsidRPr="00395556" w:rsidRDefault="00DF4F1B" w:rsidP="00F8228E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95556">
        <w:rPr>
          <w:rFonts w:ascii="Times New Roman" w:hAnsi="Times New Roman" w:cs="Times New Roman"/>
          <w:sz w:val="24"/>
          <w:szCs w:val="24"/>
          <w:lang w:val="ru-RU"/>
        </w:rPr>
        <w:t xml:space="preserve">1.Сайт «Я иду на урок начальной школы»: </w:t>
      </w:r>
      <w:hyperlink r:id="rId131">
        <w:r w:rsidRPr="00F8228E">
          <w:rPr>
            <w:rFonts w:ascii="Times New Roman" w:hAnsi="Times New Roman" w:cs="Times New Roman"/>
            <w:sz w:val="24"/>
            <w:szCs w:val="24"/>
          </w:rPr>
          <w:t>http</w:t>
        </w:r>
        <w:r w:rsidRPr="00395556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F8228E">
          <w:rPr>
            <w:rFonts w:ascii="Times New Roman" w:hAnsi="Times New Roman" w:cs="Times New Roman"/>
            <w:sz w:val="24"/>
            <w:szCs w:val="24"/>
          </w:rPr>
          <w:t>nsc</w:t>
        </w:r>
        <w:r w:rsidRPr="00395556">
          <w:rPr>
            <w:rFonts w:ascii="Times New Roman" w:hAnsi="Times New Roman" w:cs="Times New Roman"/>
            <w:sz w:val="24"/>
            <w:szCs w:val="24"/>
            <w:lang w:val="ru-RU"/>
          </w:rPr>
          <w:t>.1</w:t>
        </w:r>
        <w:r w:rsidRPr="00F8228E">
          <w:rPr>
            <w:rFonts w:ascii="Times New Roman" w:hAnsi="Times New Roman" w:cs="Times New Roman"/>
            <w:sz w:val="24"/>
            <w:szCs w:val="24"/>
          </w:rPr>
          <w:t>september</w:t>
        </w:r>
        <w:r w:rsidRPr="00395556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F8228E">
          <w:rPr>
            <w:rFonts w:ascii="Times New Roman" w:hAnsi="Times New Roman" w:cs="Times New Roman"/>
            <w:sz w:val="24"/>
            <w:szCs w:val="24"/>
          </w:rPr>
          <w:t>ru</w:t>
        </w:r>
        <w:r w:rsidRPr="00395556">
          <w:rPr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F8228E">
          <w:rPr>
            <w:rFonts w:ascii="Times New Roman" w:hAnsi="Times New Roman" w:cs="Times New Roman"/>
            <w:sz w:val="24"/>
            <w:szCs w:val="24"/>
          </w:rPr>
          <w:t>urok</w:t>
        </w:r>
      </w:hyperlink>
    </w:p>
    <w:p w14:paraId="1F8AD641" w14:textId="77777777" w:rsidR="00736298" w:rsidRDefault="00DF4F1B" w:rsidP="00F8228E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298">
        <w:rPr>
          <w:rFonts w:ascii="Times New Roman" w:hAnsi="Times New Roman" w:cs="Times New Roman"/>
          <w:sz w:val="24"/>
          <w:szCs w:val="24"/>
          <w:lang w:val="ru-RU"/>
        </w:rPr>
        <w:t xml:space="preserve"> 2.Электронная версия журнала «Начальная школа»: </w:t>
      </w:r>
      <w:hyperlink r:id="rId132">
        <w:r w:rsidRPr="00F8228E">
          <w:rPr>
            <w:rFonts w:ascii="Times New Roman" w:hAnsi="Times New Roman" w:cs="Times New Roman"/>
            <w:sz w:val="24"/>
            <w:szCs w:val="24"/>
          </w:rPr>
          <w:t>http</w:t>
        </w:r>
        <w:r w:rsidRPr="00736298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F8228E">
          <w:rPr>
            <w:rFonts w:ascii="Times New Roman" w:hAnsi="Times New Roman" w:cs="Times New Roman"/>
            <w:sz w:val="24"/>
            <w:szCs w:val="24"/>
          </w:rPr>
          <w:t>nsc</w:t>
        </w:r>
        <w:r w:rsidRPr="00736298">
          <w:rPr>
            <w:rFonts w:ascii="Times New Roman" w:hAnsi="Times New Roman" w:cs="Times New Roman"/>
            <w:sz w:val="24"/>
            <w:szCs w:val="24"/>
            <w:lang w:val="ru-RU"/>
          </w:rPr>
          <w:t>.1</w:t>
        </w:r>
        <w:r w:rsidRPr="00F8228E">
          <w:rPr>
            <w:rFonts w:ascii="Times New Roman" w:hAnsi="Times New Roman" w:cs="Times New Roman"/>
            <w:sz w:val="24"/>
            <w:szCs w:val="24"/>
          </w:rPr>
          <w:t>september</w:t>
        </w:r>
        <w:r w:rsidRPr="00736298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F8228E">
          <w:rPr>
            <w:rFonts w:ascii="Times New Roman" w:hAnsi="Times New Roman" w:cs="Times New Roman"/>
            <w:sz w:val="24"/>
            <w:szCs w:val="24"/>
          </w:rPr>
          <w:t>ru</w:t>
        </w:r>
        <w:r w:rsidRPr="00736298">
          <w:rPr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F8228E">
          <w:rPr>
            <w:rFonts w:ascii="Times New Roman" w:hAnsi="Times New Roman" w:cs="Times New Roman"/>
            <w:sz w:val="24"/>
            <w:szCs w:val="24"/>
          </w:rPr>
          <w:t>index</w:t>
        </w:r>
        <w:r w:rsidRPr="00736298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F8228E">
          <w:rPr>
            <w:rFonts w:ascii="Times New Roman" w:hAnsi="Times New Roman" w:cs="Times New Roman"/>
            <w:sz w:val="24"/>
            <w:szCs w:val="24"/>
          </w:rPr>
          <w:t>php</w:t>
        </w:r>
      </w:hyperlink>
      <w:r w:rsidRPr="007362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6844571" w14:textId="77777777" w:rsidR="00736298" w:rsidRDefault="00DF4F1B" w:rsidP="00F8228E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298">
        <w:rPr>
          <w:rFonts w:ascii="Times New Roman" w:hAnsi="Times New Roman" w:cs="Times New Roman"/>
          <w:sz w:val="24"/>
          <w:szCs w:val="24"/>
          <w:lang w:val="ru-RU"/>
        </w:rPr>
        <w:t xml:space="preserve">3.Социальная сеть работников образования: </w:t>
      </w:r>
      <w:hyperlink r:id="rId133">
        <w:r w:rsidRPr="00F8228E">
          <w:rPr>
            <w:rFonts w:ascii="Times New Roman" w:hAnsi="Times New Roman" w:cs="Times New Roman"/>
            <w:sz w:val="24"/>
            <w:szCs w:val="24"/>
          </w:rPr>
          <w:t>http</w:t>
        </w:r>
        <w:r w:rsidRPr="00736298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F8228E">
          <w:rPr>
            <w:rFonts w:ascii="Times New Roman" w:hAnsi="Times New Roman" w:cs="Times New Roman"/>
            <w:sz w:val="24"/>
            <w:szCs w:val="24"/>
          </w:rPr>
          <w:t>nsportal</w:t>
        </w:r>
        <w:r w:rsidRPr="00736298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F8228E">
          <w:rPr>
            <w:rFonts w:ascii="Times New Roman" w:hAnsi="Times New Roman" w:cs="Times New Roman"/>
            <w:sz w:val="24"/>
            <w:szCs w:val="24"/>
          </w:rPr>
          <w:t>ru</w:t>
        </w:r>
        <w:r w:rsidRPr="00736298">
          <w:rPr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F8228E">
          <w:rPr>
            <w:rFonts w:ascii="Times New Roman" w:hAnsi="Times New Roman" w:cs="Times New Roman"/>
            <w:sz w:val="24"/>
            <w:szCs w:val="24"/>
          </w:rPr>
          <w:t>nachalnaya</w:t>
        </w:r>
        <w:r w:rsidRPr="00736298">
          <w:rPr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F8228E">
          <w:rPr>
            <w:rFonts w:ascii="Times New Roman" w:hAnsi="Times New Roman" w:cs="Times New Roman"/>
            <w:sz w:val="24"/>
            <w:szCs w:val="24"/>
          </w:rPr>
          <w:t>shkola</w:t>
        </w:r>
      </w:hyperlink>
      <w:r w:rsidRPr="007362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5A0A100" w14:textId="2C4A3948" w:rsidR="00DF4F1B" w:rsidRPr="00736298" w:rsidRDefault="00DF4F1B" w:rsidP="00F8228E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298">
        <w:rPr>
          <w:rFonts w:ascii="Times New Roman" w:hAnsi="Times New Roman" w:cs="Times New Roman"/>
          <w:sz w:val="24"/>
          <w:szCs w:val="24"/>
          <w:lang w:val="ru-RU"/>
        </w:rPr>
        <w:t>4.Фестиваль педагогических идей «Открытый урок»:</w:t>
      </w:r>
      <w:hyperlink r:id="rId134">
        <w:r w:rsidRPr="00F8228E">
          <w:rPr>
            <w:rFonts w:ascii="Times New Roman" w:hAnsi="Times New Roman" w:cs="Times New Roman"/>
            <w:sz w:val="24"/>
            <w:szCs w:val="24"/>
          </w:rPr>
          <w:t>http</w:t>
        </w:r>
        <w:r w:rsidRPr="00736298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F8228E">
          <w:rPr>
            <w:rFonts w:ascii="Times New Roman" w:hAnsi="Times New Roman" w:cs="Times New Roman"/>
            <w:sz w:val="24"/>
            <w:szCs w:val="24"/>
          </w:rPr>
          <w:t>festival</w:t>
        </w:r>
        <w:r w:rsidRPr="00736298">
          <w:rPr>
            <w:rFonts w:ascii="Times New Roman" w:hAnsi="Times New Roman" w:cs="Times New Roman"/>
            <w:sz w:val="24"/>
            <w:szCs w:val="24"/>
            <w:lang w:val="ru-RU"/>
          </w:rPr>
          <w:t>.1</w:t>
        </w:r>
        <w:r w:rsidRPr="00F8228E">
          <w:rPr>
            <w:rFonts w:ascii="Times New Roman" w:hAnsi="Times New Roman" w:cs="Times New Roman"/>
            <w:sz w:val="24"/>
            <w:szCs w:val="24"/>
          </w:rPr>
          <w:t>september</w:t>
        </w:r>
        <w:r w:rsidRPr="00736298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F8228E">
          <w:rPr>
            <w:rFonts w:ascii="Times New Roman" w:hAnsi="Times New Roman" w:cs="Times New Roman"/>
            <w:sz w:val="24"/>
            <w:szCs w:val="24"/>
          </w:rPr>
          <w:t>ru</w:t>
        </w:r>
      </w:hyperlink>
    </w:p>
    <w:p w14:paraId="4CE9BAA0" w14:textId="77777777" w:rsidR="00736298" w:rsidRPr="00395556" w:rsidRDefault="00DF4F1B" w:rsidP="00F8228E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95556">
        <w:rPr>
          <w:rFonts w:ascii="Times New Roman" w:hAnsi="Times New Roman" w:cs="Times New Roman"/>
          <w:sz w:val="24"/>
          <w:szCs w:val="24"/>
          <w:lang w:val="ru-RU"/>
        </w:rPr>
        <w:t xml:space="preserve">5.Методические пособия и рабочие программы учителям начальной школы: </w:t>
      </w:r>
      <w:hyperlink r:id="rId135">
        <w:r w:rsidRPr="00F8228E">
          <w:rPr>
            <w:rFonts w:ascii="Times New Roman" w:hAnsi="Times New Roman" w:cs="Times New Roman"/>
            <w:sz w:val="24"/>
            <w:szCs w:val="24"/>
          </w:rPr>
          <w:t>http</w:t>
        </w:r>
        <w:r w:rsidRPr="00395556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F8228E">
          <w:rPr>
            <w:rFonts w:ascii="Times New Roman" w:hAnsi="Times New Roman" w:cs="Times New Roman"/>
            <w:sz w:val="24"/>
            <w:szCs w:val="24"/>
          </w:rPr>
          <w:t>nachalka</w:t>
        </w:r>
        <w:r w:rsidRPr="00395556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F8228E">
          <w:rPr>
            <w:rFonts w:ascii="Times New Roman" w:hAnsi="Times New Roman" w:cs="Times New Roman"/>
            <w:sz w:val="24"/>
            <w:szCs w:val="24"/>
          </w:rPr>
          <w:t>com</w:t>
        </w:r>
      </w:hyperlink>
    </w:p>
    <w:p w14:paraId="0E4D4DED" w14:textId="0B68C211" w:rsidR="00DF4F1B" w:rsidRPr="00736298" w:rsidRDefault="00DF4F1B" w:rsidP="00F8228E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298">
        <w:rPr>
          <w:rFonts w:ascii="Times New Roman" w:hAnsi="Times New Roman" w:cs="Times New Roman"/>
          <w:sz w:val="24"/>
          <w:szCs w:val="24"/>
          <w:lang w:val="ru-RU"/>
        </w:rPr>
        <w:t xml:space="preserve"> 6.Сетевое сообщество педагогов: </w:t>
      </w:r>
      <w:hyperlink r:id="rId136">
        <w:r w:rsidRPr="00F8228E">
          <w:rPr>
            <w:rFonts w:ascii="Times New Roman" w:hAnsi="Times New Roman" w:cs="Times New Roman"/>
            <w:sz w:val="24"/>
            <w:szCs w:val="24"/>
          </w:rPr>
          <w:t>http</w:t>
        </w:r>
        <w:r w:rsidRPr="00736298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F8228E">
          <w:rPr>
            <w:rFonts w:ascii="Times New Roman" w:hAnsi="Times New Roman" w:cs="Times New Roman"/>
            <w:sz w:val="24"/>
            <w:szCs w:val="24"/>
          </w:rPr>
          <w:t>rusedu</w:t>
        </w:r>
        <w:r w:rsidRPr="00736298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F8228E">
          <w:rPr>
            <w:rFonts w:ascii="Times New Roman" w:hAnsi="Times New Roman" w:cs="Times New Roman"/>
            <w:sz w:val="24"/>
            <w:szCs w:val="24"/>
          </w:rPr>
          <w:t>net</w:t>
        </w:r>
      </w:hyperlink>
    </w:p>
    <w:p w14:paraId="46B3372B" w14:textId="77777777" w:rsidR="00DF4F1B" w:rsidRPr="00395556" w:rsidRDefault="00DF4F1B" w:rsidP="00F8228E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95556">
        <w:rPr>
          <w:rFonts w:ascii="Times New Roman" w:hAnsi="Times New Roman" w:cs="Times New Roman"/>
          <w:sz w:val="24"/>
          <w:szCs w:val="24"/>
          <w:lang w:val="ru-RU"/>
        </w:rPr>
        <w:t xml:space="preserve">7.Учитель портал: </w:t>
      </w:r>
      <w:hyperlink r:id="rId137">
        <w:r w:rsidRPr="00F8228E">
          <w:rPr>
            <w:rFonts w:ascii="Times New Roman" w:hAnsi="Times New Roman" w:cs="Times New Roman"/>
            <w:sz w:val="24"/>
            <w:szCs w:val="24"/>
          </w:rPr>
          <w:t>http</w:t>
        </w:r>
        <w:r w:rsidRPr="00395556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F8228E">
          <w:rPr>
            <w:rFonts w:ascii="Times New Roman" w:hAnsi="Times New Roman" w:cs="Times New Roman"/>
            <w:sz w:val="24"/>
            <w:szCs w:val="24"/>
          </w:rPr>
          <w:t>www</w:t>
        </w:r>
        <w:r w:rsidRPr="00395556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F8228E">
          <w:rPr>
            <w:rFonts w:ascii="Times New Roman" w:hAnsi="Times New Roman" w:cs="Times New Roman"/>
            <w:sz w:val="24"/>
            <w:szCs w:val="24"/>
          </w:rPr>
          <w:t>uchportal</w:t>
        </w:r>
        <w:r w:rsidRPr="00395556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F8228E">
          <w:rPr>
            <w:rFonts w:ascii="Times New Roman" w:hAnsi="Times New Roman" w:cs="Times New Roman"/>
            <w:sz w:val="24"/>
            <w:szCs w:val="24"/>
          </w:rPr>
          <w:t>ru</w:t>
        </w:r>
      </w:hyperlink>
    </w:p>
    <w:p w14:paraId="64583DB1" w14:textId="77777777" w:rsidR="00DF4F1B" w:rsidRPr="00395556" w:rsidRDefault="00DF4F1B" w:rsidP="00F8228E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  <w:sectPr w:rsidR="00DF4F1B" w:rsidRPr="00395556">
          <w:pgSz w:w="11900" w:h="16840"/>
          <w:pgMar w:top="520" w:right="460" w:bottom="280" w:left="560" w:header="720" w:footer="720" w:gutter="0"/>
          <w:cols w:space="720"/>
        </w:sectPr>
      </w:pPr>
    </w:p>
    <w:p w14:paraId="28439DAC" w14:textId="2793FC93" w:rsidR="00DF4F1B" w:rsidRPr="00395556" w:rsidRDefault="00DF4F1B" w:rsidP="00F8228E">
      <w:pPr>
        <w:pStyle w:val="a9"/>
        <w:spacing w:line="276" w:lineRule="auto"/>
        <w:rPr>
          <w:rFonts w:ascii="Times New Roman" w:hAnsi="Times New Roman" w:cs="Times New Roman"/>
          <w:b/>
          <w:bCs/>
          <w:lang w:val="ru-RU"/>
        </w:rPr>
      </w:pPr>
      <w:r w:rsidRPr="00736298">
        <w:rPr>
          <w:rFonts w:ascii="Times New Roman" w:hAnsi="Times New Roman" w:cs="Times New Roman"/>
          <w:b/>
          <w:bCs/>
          <w:noProof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67968" behindDoc="1" locked="0" layoutInCell="1" allowOverlap="1" wp14:anchorId="26484972" wp14:editId="3E3661D2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91E17" id="Rectangle 2" o:spid="_x0000_s1026" style="position:absolute;margin-left:33.3pt;margin-top:22.9pt;width:528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395556">
        <w:rPr>
          <w:rFonts w:ascii="Times New Roman" w:hAnsi="Times New Roman" w:cs="Times New Roman"/>
          <w:b/>
          <w:bCs/>
          <w:lang w:val="ru-RU"/>
        </w:rPr>
        <w:t>МАТЕРИАЛЬНО-ТЕХНИЧЕСКОЕ ОБЕСПЕЧЕНИЕ ОБРАЗОВАТЕЛЬНОГО</w:t>
      </w:r>
      <w:r w:rsidR="00736298" w:rsidRPr="00736298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395556">
        <w:rPr>
          <w:rFonts w:ascii="Times New Roman" w:hAnsi="Times New Roman" w:cs="Times New Roman"/>
          <w:b/>
          <w:bCs/>
          <w:lang w:val="ru-RU"/>
        </w:rPr>
        <w:t>ПРОЦЕССА</w:t>
      </w:r>
    </w:p>
    <w:p w14:paraId="45049851" w14:textId="77777777" w:rsidR="00DF4F1B" w:rsidRPr="00395556" w:rsidRDefault="00DF4F1B" w:rsidP="00F8228E">
      <w:pPr>
        <w:pStyle w:val="a9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95556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УЧЕБНОЕ ОБОРУДОВАНИЕ</w:t>
      </w:r>
    </w:p>
    <w:p w14:paraId="5C54242E" w14:textId="77777777" w:rsidR="00DF4F1B" w:rsidRPr="00395556" w:rsidRDefault="00DF4F1B" w:rsidP="00F8228E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95556">
        <w:rPr>
          <w:rFonts w:ascii="Times New Roman" w:hAnsi="Times New Roman" w:cs="Times New Roman"/>
          <w:sz w:val="24"/>
          <w:szCs w:val="24"/>
          <w:lang w:val="ru-RU"/>
        </w:rPr>
        <w:t>Таблицы к основным разделам грамматического материала, содержащегося в программе по русскому языку</w:t>
      </w:r>
    </w:p>
    <w:p w14:paraId="3A5333BA" w14:textId="77777777" w:rsidR="00736298" w:rsidRPr="00395556" w:rsidRDefault="00736298" w:rsidP="00F8228E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2FCE0DD" w14:textId="20175637" w:rsidR="00DF4F1B" w:rsidRPr="00736298" w:rsidRDefault="00DF4F1B" w:rsidP="00F8228E">
      <w:pPr>
        <w:pStyle w:val="a9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36298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ОБОРУДОВАНИЕ ДЛЯ ПРОВЕДЕНИЯ ПРАКТИЧЕСКИХ РАБОТ</w:t>
      </w:r>
    </w:p>
    <w:p w14:paraId="5A4B4431" w14:textId="77777777" w:rsidR="00DF4F1B" w:rsidRPr="00736298" w:rsidRDefault="00DF4F1B" w:rsidP="00F8228E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298">
        <w:rPr>
          <w:rFonts w:ascii="Times New Roman" w:hAnsi="Times New Roman" w:cs="Times New Roman"/>
          <w:sz w:val="24"/>
          <w:szCs w:val="24"/>
          <w:lang w:val="ru-RU"/>
        </w:rPr>
        <w:t>Классная магнитная доска.</w:t>
      </w:r>
    </w:p>
    <w:p w14:paraId="1483F7B3" w14:textId="77777777" w:rsidR="00DF4F1B" w:rsidRPr="00395556" w:rsidRDefault="00DF4F1B" w:rsidP="00F8228E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95556">
        <w:rPr>
          <w:rFonts w:ascii="Times New Roman" w:hAnsi="Times New Roman" w:cs="Times New Roman"/>
          <w:sz w:val="24"/>
          <w:szCs w:val="24"/>
          <w:lang w:val="ru-RU"/>
        </w:rPr>
        <w:t>Настенная доска с приспособлением для крепления картинок.</w:t>
      </w:r>
    </w:p>
    <w:p w14:paraId="25C25716" w14:textId="3A6E4B02" w:rsidR="00DF4F1B" w:rsidRPr="00CA3D2B" w:rsidRDefault="00DF4F1B" w:rsidP="00F8228E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28E">
        <w:rPr>
          <w:rFonts w:ascii="Times New Roman" w:hAnsi="Times New Roman" w:cs="Times New Roman"/>
          <w:sz w:val="24"/>
          <w:szCs w:val="24"/>
        </w:rPr>
        <w:t>Колонки</w:t>
      </w:r>
      <w:r w:rsidR="00CA3D2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B939E4A" w14:textId="34406B69" w:rsidR="00DF4F1B" w:rsidRPr="00CA3D2B" w:rsidRDefault="00DF4F1B" w:rsidP="00F8228E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228E">
        <w:rPr>
          <w:rFonts w:ascii="Times New Roman" w:hAnsi="Times New Roman" w:cs="Times New Roman"/>
          <w:sz w:val="24"/>
          <w:szCs w:val="24"/>
        </w:rPr>
        <w:t>Компьютер</w:t>
      </w:r>
      <w:r w:rsidR="00CA3D2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92C58AB" w14:textId="77777777" w:rsidR="00DF4F1B" w:rsidRPr="00F8228E" w:rsidRDefault="00DF4F1B" w:rsidP="00F8228E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528585" w14:textId="77777777" w:rsidR="00DF4F1B" w:rsidRPr="00087589" w:rsidRDefault="00DF4F1B">
      <w:pPr>
        <w:rPr>
          <w:rFonts w:ascii="Times New Roman" w:hAnsi="Times New Roman" w:cs="Times New Roman"/>
          <w:lang w:val="ru-RU"/>
        </w:rPr>
        <w:sectPr w:rsidR="00DF4F1B" w:rsidRPr="00087589">
          <w:pgSz w:w="11900" w:h="16840"/>
          <w:pgMar w:top="298" w:right="1150" w:bottom="1440" w:left="846" w:header="720" w:footer="720" w:gutter="0"/>
          <w:cols w:space="720" w:equalWidth="0">
            <w:col w:w="9904" w:space="0"/>
          </w:cols>
          <w:docGrid w:linePitch="360"/>
        </w:sectPr>
      </w:pPr>
    </w:p>
    <w:p w14:paraId="19D8FA4A" w14:textId="77777777" w:rsidR="00115E9B" w:rsidRPr="00087589" w:rsidRDefault="00115E9B" w:rsidP="00DF4F1B">
      <w:pPr>
        <w:spacing w:after="54"/>
        <w:rPr>
          <w:rFonts w:ascii="Times New Roman" w:hAnsi="Times New Roman" w:cs="Times New Roman"/>
          <w:lang w:val="ru-RU"/>
        </w:rPr>
      </w:pPr>
    </w:p>
    <w:sectPr w:rsidR="00115E9B" w:rsidRPr="00087589" w:rsidSect="00DF4F1B">
      <w:headerReference w:type="even" r:id="rId138"/>
      <w:headerReference w:type="default" r:id="rId139"/>
      <w:headerReference w:type="first" r:id="rId140"/>
      <w:pgSz w:w="16840" w:h="11900" w:orient="landscape"/>
      <w:pgMar w:top="608" w:right="1440" w:bottom="1440" w:left="6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D2409" w14:textId="77777777" w:rsidR="00AB6C63" w:rsidRDefault="00AB6C63">
      <w:pPr>
        <w:spacing w:after="0" w:line="240" w:lineRule="auto"/>
      </w:pPr>
      <w:r>
        <w:separator/>
      </w:r>
    </w:p>
  </w:endnote>
  <w:endnote w:type="continuationSeparator" w:id="0">
    <w:p w14:paraId="6DE9F722" w14:textId="77777777" w:rsidR="00AB6C63" w:rsidRDefault="00AB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77E44" w14:textId="77777777" w:rsidR="00AB6C63" w:rsidRDefault="00AB6C63">
      <w:pPr>
        <w:spacing w:after="0" w:line="240" w:lineRule="auto"/>
      </w:pPr>
      <w:r>
        <w:separator/>
      </w:r>
    </w:p>
  </w:footnote>
  <w:footnote w:type="continuationSeparator" w:id="0">
    <w:p w14:paraId="707E0EDA" w14:textId="77777777" w:rsidR="00AB6C63" w:rsidRDefault="00AB6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CB947" w14:textId="77777777" w:rsidR="00C27B02" w:rsidRDefault="00C27B02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3D949" w14:textId="77777777" w:rsidR="00C27B02" w:rsidRDefault="00C27B02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A2515" w14:textId="77777777" w:rsidR="00C27B02" w:rsidRDefault="00C27B02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892C86"/>
    <w:multiLevelType w:val="hybridMultilevel"/>
    <w:tmpl w:val="9662D2EE"/>
    <w:lvl w:ilvl="0" w:tplc="AFFE3D5A">
      <w:start w:val="1"/>
      <w:numFmt w:val="decimal"/>
      <w:lvlText w:val="%1."/>
      <w:lvlJc w:val="left"/>
      <w:pPr>
        <w:ind w:left="80" w:hanging="119"/>
        <w:jc w:val="left"/>
      </w:pPr>
      <w:rPr>
        <w:rFonts w:ascii="Times New Roman" w:eastAsia="Times New Roman" w:hAnsi="Times New Roman" w:cs="Times New Roman" w:hint="default"/>
        <w:w w:val="104"/>
        <w:sz w:val="13"/>
        <w:szCs w:val="13"/>
        <w:lang w:val="ru-RU" w:eastAsia="en-US" w:bidi="ar-SA"/>
      </w:rPr>
    </w:lvl>
    <w:lvl w:ilvl="1" w:tplc="38FCAE0C">
      <w:numFmt w:val="bullet"/>
      <w:lvlText w:val="•"/>
      <w:lvlJc w:val="left"/>
      <w:pPr>
        <w:ind w:left="265" w:hanging="119"/>
      </w:pPr>
      <w:rPr>
        <w:rFonts w:hint="default"/>
        <w:lang w:val="ru-RU" w:eastAsia="en-US" w:bidi="ar-SA"/>
      </w:rPr>
    </w:lvl>
    <w:lvl w:ilvl="2" w:tplc="7102DC16">
      <w:numFmt w:val="bullet"/>
      <w:lvlText w:val="•"/>
      <w:lvlJc w:val="left"/>
      <w:pPr>
        <w:ind w:left="450" w:hanging="119"/>
      </w:pPr>
      <w:rPr>
        <w:rFonts w:hint="default"/>
        <w:lang w:val="ru-RU" w:eastAsia="en-US" w:bidi="ar-SA"/>
      </w:rPr>
    </w:lvl>
    <w:lvl w:ilvl="3" w:tplc="F5BCF2F2">
      <w:numFmt w:val="bullet"/>
      <w:lvlText w:val="•"/>
      <w:lvlJc w:val="left"/>
      <w:pPr>
        <w:ind w:left="635" w:hanging="119"/>
      </w:pPr>
      <w:rPr>
        <w:rFonts w:hint="default"/>
        <w:lang w:val="ru-RU" w:eastAsia="en-US" w:bidi="ar-SA"/>
      </w:rPr>
    </w:lvl>
    <w:lvl w:ilvl="4" w:tplc="B2E0B69C">
      <w:numFmt w:val="bullet"/>
      <w:lvlText w:val="•"/>
      <w:lvlJc w:val="left"/>
      <w:pPr>
        <w:ind w:left="820" w:hanging="119"/>
      </w:pPr>
      <w:rPr>
        <w:rFonts w:hint="default"/>
        <w:lang w:val="ru-RU" w:eastAsia="en-US" w:bidi="ar-SA"/>
      </w:rPr>
    </w:lvl>
    <w:lvl w:ilvl="5" w:tplc="F6D60920">
      <w:numFmt w:val="bullet"/>
      <w:lvlText w:val="•"/>
      <w:lvlJc w:val="left"/>
      <w:pPr>
        <w:ind w:left="1005" w:hanging="119"/>
      </w:pPr>
      <w:rPr>
        <w:rFonts w:hint="default"/>
        <w:lang w:val="ru-RU" w:eastAsia="en-US" w:bidi="ar-SA"/>
      </w:rPr>
    </w:lvl>
    <w:lvl w:ilvl="6" w:tplc="6C2A0FA2">
      <w:numFmt w:val="bullet"/>
      <w:lvlText w:val="•"/>
      <w:lvlJc w:val="left"/>
      <w:pPr>
        <w:ind w:left="1190" w:hanging="119"/>
      </w:pPr>
      <w:rPr>
        <w:rFonts w:hint="default"/>
        <w:lang w:val="ru-RU" w:eastAsia="en-US" w:bidi="ar-SA"/>
      </w:rPr>
    </w:lvl>
    <w:lvl w:ilvl="7" w:tplc="199259C8">
      <w:numFmt w:val="bullet"/>
      <w:lvlText w:val="•"/>
      <w:lvlJc w:val="left"/>
      <w:pPr>
        <w:ind w:left="1375" w:hanging="119"/>
      </w:pPr>
      <w:rPr>
        <w:rFonts w:hint="default"/>
        <w:lang w:val="ru-RU" w:eastAsia="en-US" w:bidi="ar-SA"/>
      </w:rPr>
    </w:lvl>
    <w:lvl w:ilvl="8" w:tplc="BA26D9C4">
      <w:numFmt w:val="bullet"/>
      <w:lvlText w:val="•"/>
      <w:lvlJc w:val="left"/>
      <w:pPr>
        <w:ind w:left="1560" w:hanging="119"/>
      </w:pPr>
      <w:rPr>
        <w:rFonts w:hint="default"/>
        <w:lang w:val="ru-RU" w:eastAsia="en-US" w:bidi="ar-SA"/>
      </w:rPr>
    </w:lvl>
  </w:abstractNum>
  <w:abstractNum w:abstractNumId="10" w15:restartNumberingAfterBreak="0">
    <w:nsid w:val="02EC3EB7"/>
    <w:multiLevelType w:val="hybridMultilevel"/>
    <w:tmpl w:val="6520E336"/>
    <w:lvl w:ilvl="0" w:tplc="1EF85DA4">
      <w:start w:val="1"/>
      <w:numFmt w:val="decimal"/>
      <w:lvlText w:val="%1."/>
      <w:lvlJc w:val="left"/>
      <w:pPr>
        <w:ind w:left="80" w:hanging="119"/>
        <w:jc w:val="left"/>
      </w:pPr>
      <w:rPr>
        <w:rFonts w:ascii="Times New Roman" w:eastAsia="Times New Roman" w:hAnsi="Times New Roman" w:cs="Times New Roman" w:hint="default"/>
        <w:w w:val="104"/>
        <w:sz w:val="13"/>
        <w:szCs w:val="13"/>
        <w:lang w:val="ru-RU" w:eastAsia="en-US" w:bidi="ar-SA"/>
      </w:rPr>
    </w:lvl>
    <w:lvl w:ilvl="1" w:tplc="F38615E8">
      <w:numFmt w:val="bullet"/>
      <w:lvlText w:val="•"/>
      <w:lvlJc w:val="left"/>
      <w:pPr>
        <w:ind w:left="265" w:hanging="119"/>
      </w:pPr>
      <w:rPr>
        <w:rFonts w:hint="default"/>
        <w:lang w:val="ru-RU" w:eastAsia="en-US" w:bidi="ar-SA"/>
      </w:rPr>
    </w:lvl>
    <w:lvl w:ilvl="2" w:tplc="DAE03EAC">
      <w:numFmt w:val="bullet"/>
      <w:lvlText w:val="•"/>
      <w:lvlJc w:val="left"/>
      <w:pPr>
        <w:ind w:left="450" w:hanging="119"/>
      </w:pPr>
      <w:rPr>
        <w:rFonts w:hint="default"/>
        <w:lang w:val="ru-RU" w:eastAsia="en-US" w:bidi="ar-SA"/>
      </w:rPr>
    </w:lvl>
    <w:lvl w:ilvl="3" w:tplc="DA36E948">
      <w:numFmt w:val="bullet"/>
      <w:lvlText w:val="•"/>
      <w:lvlJc w:val="left"/>
      <w:pPr>
        <w:ind w:left="635" w:hanging="119"/>
      </w:pPr>
      <w:rPr>
        <w:rFonts w:hint="default"/>
        <w:lang w:val="ru-RU" w:eastAsia="en-US" w:bidi="ar-SA"/>
      </w:rPr>
    </w:lvl>
    <w:lvl w:ilvl="4" w:tplc="166233DC">
      <w:numFmt w:val="bullet"/>
      <w:lvlText w:val="•"/>
      <w:lvlJc w:val="left"/>
      <w:pPr>
        <w:ind w:left="820" w:hanging="119"/>
      </w:pPr>
      <w:rPr>
        <w:rFonts w:hint="default"/>
        <w:lang w:val="ru-RU" w:eastAsia="en-US" w:bidi="ar-SA"/>
      </w:rPr>
    </w:lvl>
    <w:lvl w:ilvl="5" w:tplc="F9E43DA0">
      <w:numFmt w:val="bullet"/>
      <w:lvlText w:val="•"/>
      <w:lvlJc w:val="left"/>
      <w:pPr>
        <w:ind w:left="1005" w:hanging="119"/>
      </w:pPr>
      <w:rPr>
        <w:rFonts w:hint="default"/>
        <w:lang w:val="ru-RU" w:eastAsia="en-US" w:bidi="ar-SA"/>
      </w:rPr>
    </w:lvl>
    <w:lvl w:ilvl="6" w:tplc="6CE625DC">
      <w:numFmt w:val="bullet"/>
      <w:lvlText w:val="•"/>
      <w:lvlJc w:val="left"/>
      <w:pPr>
        <w:ind w:left="1190" w:hanging="119"/>
      </w:pPr>
      <w:rPr>
        <w:rFonts w:hint="default"/>
        <w:lang w:val="ru-RU" w:eastAsia="en-US" w:bidi="ar-SA"/>
      </w:rPr>
    </w:lvl>
    <w:lvl w:ilvl="7" w:tplc="C1B8410A">
      <w:numFmt w:val="bullet"/>
      <w:lvlText w:val="•"/>
      <w:lvlJc w:val="left"/>
      <w:pPr>
        <w:ind w:left="1375" w:hanging="119"/>
      </w:pPr>
      <w:rPr>
        <w:rFonts w:hint="default"/>
        <w:lang w:val="ru-RU" w:eastAsia="en-US" w:bidi="ar-SA"/>
      </w:rPr>
    </w:lvl>
    <w:lvl w:ilvl="8" w:tplc="72D4D150">
      <w:numFmt w:val="bullet"/>
      <w:lvlText w:val="•"/>
      <w:lvlJc w:val="left"/>
      <w:pPr>
        <w:ind w:left="1560" w:hanging="119"/>
      </w:pPr>
      <w:rPr>
        <w:rFonts w:hint="default"/>
        <w:lang w:val="ru-RU" w:eastAsia="en-US" w:bidi="ar-SA"/>
      </w:rPr>
    </w:lvl>
  </w:abstractNum>
  <w:abstractNum w:abstractNumId="11" w15:restartNumberingAfterBreak="0">
    <w:nsid w:val="03770FAA"/>
    <w:multiLevelType w:val="hybridMultilevel"/>
    <w:tmpl w:val="5FA8125A"/>
    <w:lvl w:ilvl="0" w:tplc="49EC4D50">
      <w:start w:val="1"/>
      <w:numFmt w:val="decimal"/>
      <w:lvlText w:val="%1."/>
      <w:lvlJc w:val="left"/>
      <w:pPr>
        <w:ind w:left="80" w:hanging="119"/>
        <w:jc w:val="left"/>
      </w:pPr>
      <w:rPr>
        <w:rFonts w:ascii="Times New Roman" w:eastAsia="Times New Roman" w:hAnsi="Times New Roman" w:cs="Times New Roman" w:hint="default"/>
        <w:w w:val="104"/>
        <w:sz w:val="13"/>
        <w:szCs w:val="13"/>
        <w:lang w:val="ru-RU" w:eastAsia="en-US" w:bidi="ar-SA"/>
      </w:rPr>
    </w:lvl>
    <w:lvl w:ilvl="1" w:tplc="7012D7E6">
      <w:numFmt w:val="bullet"/>
      <w:lvlText w:val="•"/>
      <w:lvlJc w:val="left"/>
      <w:pPr>
        <w:ind w:left="265" w:hanging="119"/>
      </w:pPr>
      <w:rPr>
        <w:rFonts w:hint="default"/>
        <w:lang w:val="ru-RU" w:eastAsia="en-US" w:bidi="ar-SA"/>
      </w:rPr>
    </w:lvl>
    <w:lvl w:ilvl="2" w:tplc="4C1A191E">
      <w:numFmt w:val="bullet"/>
      <w:lvlText w:val="•"/>
      <w:lvlJc w:val="left"/>
      <w:pPr>
        <w:ind w:left="450" w:hanging="119"/>
      </w:pPr>
      <w:rPr>
        <w:rFonts w:hint="default"/>
        <w:lang w:val="ru-RU" w:eastAsia="en-US" w:bidi="ar-SA"/>
      </w:rPr>
    </w:lvl>
    <w:lvl w:ilvl="3" w:tplc="D738F768">
      <w:numFmt w:val="bullet"/>
      <w:lvlText w:val="•"/>
      <w:lvlJc w:val="left"/>
      <w:pPr>
        <w:ind w:left="635" w:hanging="119"/>
      </w:pPr>
      <w:rPr>
        <w:rFonts w:hint="default"/>
        <w:lang w:val="ru-RU" w:eastAsia="en-US" w:bidi="ar-SA"/>
      </w:rPr>
    </w:lvl>
    <w:lvl w:ilvl="4" w:tplc="16541BC4">
      <w:numFmt w:val="bullet"/>
      <w:lvlText w:val="•"/>
      <w:lvlJc w:val="left"/>
      <w:pPr>
        <w:ind w:left="820" w:hanging="119"/>
      </w:pPr>
      <w:rPr>
        <w:rFonts w:hint="default"/>
        <w:lang w:val="ru-RU" w:eastAsia="en-US" w:bidi="ar-SA"/>
      </w:rPr>
    </w:lvl>
    <w:lvl w:ilvl="5" w:tplc="8D8CB856">
      <w:numFmt w:val="bullet"/>
      <w:lvlText w:val="•"/>
      <w:lvlJc w:val="left"/>
      <w:pPr>
        <w:ind w:left="1005" w:hanging="119"/>
      </w:pPr>
      <w:rPr>
        <w:rFonts w:hint="default"/>
        <w:lang w:val="ru-RU" w:eastAsia="en-US" w:bidi="ar-SA"/>
      </w:rPr>
    </w:lvl>
    <w:lvl w:ilvl="6" w:tplc="4D0E642A">
      <w:numFmt w:val="bullet"/>
      <w:lvlText w:val="•"/>
      <w:lvlJc w:val="left"/>
      <w:pPr>
        <w:ind w:left="1190" w:hanging="119"/>
      </w:pPr>
      <w:rPr>
        <w:rFonts w:hint="default"/>
        <w:lang w:val="ru-RU" w:eastAsia="en-US" w:bidi="ar-SA"/>
      </w:rPr>
    </w:lvl>
    <w:lvl w:ilvl="7" w:tplc="2D8A6A7E">
      <w:numFmt w:val="bullet"/>
      <w:lvlText w:val="•"/>
      <w:lvlJc w:val="left"/>
      <w:pPr>
        <w:ind w:left="1375" w:hanging="119"/>
      </w:pPr>
      <w:rPr>
        <w:rFonts w:hint="default"/>
        <w:lang w:val="ru-RU" w:eastAsia="en-US" w:bidi="ar-SA"/>
      </w:rPr>
    </w:lvl>
    <w:lvl w:ilvl="8" w:tplc="CC8CAF50">
      <w:numFmt w:val="bullet"/>
      <w:lvlText w:val="•"/>
      <w:lvlJc w:val="left"/>
      <w:pPr>
        <w:ind w:left="1560" w:hanging="119"/>
      </w:pPr>
      <w:rPr>
        <w:rFonts w:hint="default"/>
        <w:lang w:val="ru-RU" w:eastAsia="en-US" w:bidi="ar-SA"/>
      </w:rPr>
    </w:lvl>
  </w:abstractNum>
  <w:abstractNum w:abstractNumId="12" w15:restartNumberingAfterBreak="0">
    <w:nsid w:val="03B90FC1"/>
    <w:multiLevelType w:val="hybridMultilevel"/>
    <w:tmpl w:val="340C1C90"/>
    <w:lvl w:ilvl="0" w:tplc="0DA85B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0270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7E2E7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996E4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C7C63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9BCF5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B4E9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762DD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28DA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6B74136"/>
    <w:multiLevelType w:val="hybridMultilevel"/>
    <w:tmpl w:val="2B6C50B0"/>
    <w:lvl w:ilvl="0" w:tplc="EB722A8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E0115"/>
    <w:multiLevelType w:val="hybridMultilevel"/>
    <w:tmpl w:val="4030C5C0"/>
    <w:lvl w:ilvl="0" w:tplc="DAF23A18">
      <w:start w:val="1"/>
      <w:numFmt w:val="decimal"/>
      <w:lvlText w:val="%1."/>
      <w:lvlJc w:val="left"/>
      <w:pPr>
        <w:ind w:left="106" w:hanging="1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5C81C4">
      <w:numFmt w:val="bullet"/>
      <w:lvlText w:val="•"/>
      <w:lvlJc w:val="left"/>
      <w:pPr>
        <w:ind w:left="1178" w:hanging="182"/>
      </w:pPr>
      <w:rPr>
        <w:rFonts w:hint="default"/>
        <w:lang w:val="ru-RU" w:eastAsia="en-US" w:bidi="ar-SA"/>
      </w:rPr>
    </w:lvl>
    <w:lvl w:ilvl="2" w:tplc="C83C5CA6">
      <w:numFmt w:val="bullet"/>
      <w:lvlText w:val="•"/>
      <w:lvlJc w:val="left"/>
      <w:pPr>
        <w:ind w:left="2256" w:hanging="182"/>
      </w:pPr>
      <w:rPr>
        <w:rFonts w:hint="default"/>
        <w:lang w:val="ru-RU" w:eastAsia="en-US" w:bidi="ar-SA"/>
      </w:rPr>
    </w:lvl>
    <w:lvl w:ilvl="3" w:tplc="BB7CF798">
      <w:numFmt w:val="bullet"/>
      <w:lvlText w:val="•"/>
      <w:lvlJc w:val="left"/>
      <w:pPr>
        <w:ind w:left="3334" w:hanging="182"/>
      </w:pPr>
      <w:rPr>
        <w:rFonts w:hint="default"/>
        <w:lang w:val="ru-RU" w:eastAsia="en-US" w:bidi="ar-SA"/>
      </w:rPr>
    </w:lvl>
    <w:lvl w:ilvl="4" w:tplc="0D62BB2C">
      <w:numFmt w:val="bullet"/>
      <w:lvlText w:val="•"/>
      <w:lvlJc w:val="left"/>
      <w:pPr>
        <w:ind w:left="4412" w:hanging="182"/>
      </w:pPr>
      <w:rPr>
        <w:rFonts w:hint="default"/>
        <w:lang w:val="ru-RU" w:eastAsia="en-US" w:bidi="ar-SA"/>
      </w:rPr>
    </w:lvl>
    <w:lvl w:ilvl="5" w:tplc="10608C70">
      <w:numFmt w:val="bullet"/>
      <w:lvlText w:val="•"/>
      <w:lvlJc w:val="left"/>
      <w:pPr>
        <w:ind w:left="5490" w:hanging="182"/>
      </w:pPr>
      <w:rPr>
        <w:rFonts w:hint="default"/>
        <w:lang w:val="ru-RU" w:eastAsia="en-US" w:bidi="ar-SA"/>
      </w:rPr>
    </w:lvl>
    <w:lvl w:ilvl="6" w:tplc="1C4E535C">
      <w:numFmt w:val="bullet"/>
      <w:lvlText w:val="•"/>
      <w:lvlJc w:val="left"/>
      <w:pPr>
        <w:ind w:left="6568" w:hanging="182"/>
      </w:pPr>
      <w:rPr>
        <w:rFonts w:hint="default"/>
        <w:lang w:val="ru-RU" w:eastAsia="en-US" w:bidi="ar-SA"/>
      </w:rPr>
    </w:lvl>
    <w:lvl w:ilvl="7" w:tplc="531229B2">
      <w:numFmt w:val="bullet"/>
      <w:lvlText w:val="•"/>
      <w:lvlJc w:val="left"/>
      <w:pPr>
        <w:ind w:left="7646" w:hanging="182"/>
      </w:pPr>
      <w:rPr>
        <w:rFonts w:hint="default"/>
        <w:lang w:val="ru-RU" w:eastAsia="en-US" w:bidi="ar-SA"/>
      </w:rPr>
    </w:lvl>
    <w:lvl w:ilvl="8" w:tplc="03541000">
      <w:numFmt w:val="bullet"/>
      <w:lvlText w:val="•"/>
      <w:lvlJc w:val="left"/>
      <w:pPr>
        <w:ind w:left="8724" w:hanging="182"/>
      </w:pPr>
      <w:rPr>
        <w:rFonts w:hint="default"/>
        <w:lang w:val="ru-RU" w:eastAsia="en-US" w:bidi="ar-SA"/>
      </w:rPr>
    </w:lvl>
  </w:abstractNum>
  <w:abstractNum w:abstractNumId="15" w15:restartNumberingAfterBreak="0">
    <w:nsid w:val="1FDC0384"/>
    <w:multiLevelType w:val="hybridMultilevel"/>
    <w:tmpl w:val="0C080E8E"/>
    <w:lvl w:ilvl="0" w:tplc="A3D0FBD2">
      <w:numFmt w:val="bullet"/>
      <w:lvlText w:val="—"/>
      <w:lvlJc w:val="left"/>
      <w:pPr>
        <w:ind w:left="74" w:hanging="294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u-RU" w:eastAsia="en-US" w:bidi="ar-SA"/>
      </w:rPr>
    </w:lvl>
    <w:lvl w:ilvl="1" w:tplc="6C7E96E8">
      <w:numFmt w:val="bullet"/>
      <w:lvlText w:val="•"/>
      <w:lvlJc w:val="left"/>
      <w:pPr>
        <w:ind w:left="411" w:hanging="294"/>
      </w:pPr>
      <w:rPr>
        <w:rFonts w:hint="default"/>
        <w:lang w:val="ru-RU" w:eastAsia="en-US" w:bidi="ar-SA"/>
      </w:rPr>
    </w:lvl>
    <w:lvl w:ilvl="2" w:tplc="AC1C2A0A">
      <w:numFmt w:val="bullet"/>
      <w:lvlText w:val="•"/>
      <w:lvlJc w:val="left"/>
      <w:pPr>
        <w:ind w:left="743" w:hanging="294"/>
      </w:pPr>
      <w:rPr>
        <w:rFonts w:hint="default"/>
        <w:lang w:val="ru-RU" w:eastAsia="en-US" w:bidi="ar-SA"/>
      </w:rPr>
    </w:lvl>
    <w:lvl w:ilvl="3" w:tplc="12DA7416">
      <w:numFmt w:val="bullet"/>
      <w:lvlText w:val="•"/>
      <w:lvlJc w:val="left"/>
      <w:pPr>
        <w:ind w:left="1075" w:hanging="294"/>
      </w:pPr>
      <w:rPr>
        <w:rFonts w:hint="default"/>
        <w:lang w:val="ru-RU" w:eastAsia="en-US" w:bidi="ar-SA"/>
      </w:rPr>
    </w:lvl>
    <w:lvl w:ilvl="4" w:tplc="0E74D62A">
      <w:numFmt w:val="bullet"/>
      <w:lvlText w:val="•"/>
      <w:lvlJc w:val="left"/>
      <w:pPr>
        <w:ind w:left="1407" w:hanging="294"/>
      </w:pPr>
      <w:rPr>
        <w:rFonts w:hint="default"/>
        <w:lang w:val="ru-RU" w:eastAsia="en-US" w:bidi="ar-SA"/>
      </w:rPr>
    </w:lvl>
    <w:lvl w:ilvl="5" w:tplc="B1FEDC18">
      <w:numFmt w:val="bullet"/>
      <w:lvlText w:val="•"/>
      <w:lvlJc w:val="left"/>
      <w:pPr>
        <w:ind w:left="1739" w:hanging="294"/>
      </w:pPr>
      <w:rPr>
        <w:rFonts w:hint="default"/>
        <w:lang w:val="ru-RU" w:eastAsia="en-US" w:bidi="ar-SA"/>
      </w:rPr>
    </w:lvl>
    <w:lvl w:ilvl="6" w:tplc="46A6A350">
      <w:numFmt w:val="bullet"/>
      <w:lvlText w:val="•"/>
      <w:lvlJc w:val="left"/>
      <w:pPr>
        <w:ind w:left="2070" w:hanging="294"/>
      </w:pPr>
      <w:rPr>
        <w:rFonts w:hint="default"/>
        <w:lang w:val="ru-RU" w:eastAsia="en-US" w:bidi="ar-SA"/>
      </w:rPr>
    </w:lvl>
    <w:lvl w:ilvl="7" w:tplc="C49AF440">
      <w:numFmt w:val="bullet"/>
      <w:lvlText w:val="•"/>
      <w:lvlJc w:val="left"/>
      <w:pPr>
        <w:ind w:left="2402" w:hanging="294"/>
      </w:pPr>
      <w:rPr>
        <w:rFonts w:hint="default"/>
        <w:lang w:val="ru-RU" w:eastAsia="en-US" w:bidi="ar-SA"/>
      </w:rPr>
    </w:lvl>
    <w:lvl w:ilvl="8" w:tplc="E11EE818">
      <w:numFmt w:val="bullet"/>
      <w:lvlText w:val="•"/>
      <w:lvlJc w:val="left"/>
      <w:pPr>
        <w:ind w:left="2734" w:hanging="294"/>
      </w:pPr>
      <w:rPr>
        <w:rFonts w:hint="default"/>
        <w:lang w:val="ru-RU" w:eastAsia="en-US" w:bidi="ar-SA"/>
      </w:rPr>
    </w:lvl>
  </w:abstractNum>
  <w:abstractNum w:abstractNumId="16" w15:restartNumberingAfterBreak="0">
    <w:nsid w:val="202F54C3"/>
    <w:multiLevelType w:val="hybridMultilevel"/>
    <w:tmpl w:val="F2B816E0"/>
    <w:lvl w:ilvl="0" w:tplc="D1E60456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6E7A82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74766798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C5FCEA94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BBF063A4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147AF914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1C1A5A0A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B6E63724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ADE84D04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abstractNum w:abstractNumId="17" w15:restartNumberingAfterBreak="0">
    <w:nsid w:val="208D732D"/>
    <w:multiLevelType w:val="hybridMultilevel"/>
    <w:tmpl w:val="90CC7C24"/>
    <w:lvl w:ilvl="0" w:tplc="E46CAEA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5A10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8E6E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614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325D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E19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1487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CED3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24BA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1E0259"/>
    <w:multiLevelType w:val="hybridMultilevel"/>
    <w:tmpl w:val="76C012C6"/>
    <w:lvl w:ilvl="0" w:tplc="87740B7E">
      <w:start w:val="1"/>
      <w:numFmt w:val="decimal"/>
      <w:lvlText w:val="%1."/>
      <w:lvlJc w:val="left"/>
      <w:pPr>
        <w:ind w:left="80" w:hanging="119"/>
        <w:jc w:val="left"/>
      </w:pPr>
      <w:rPr>
        <w:rFonts w:ascii="Times New Roman" w:eastAsia="Times New Roman" w:hAnsi="Times New Roman" w:cs="Times New Roman" w:hint="default"/>
        <w:w w:val="104"/>
        <w:sz w:val="13"/>
        <w:szCs w:val="13"/>
        <w:lang w:val="ru-RU" w:eastAsia="en-US" w:bidi="ar-SA"/>
      </w:rPr>
    </w:lvl>
    <w:lvl w:ilvl="1" w:tplc="48AC4FA2">
      <w:numFmt w:val="bullet"/>
      <w:lvlText w:val="•"/>
      <w:lvlJc w:val="left"/>
      <w:pPr>
        <w:ind w:left="265" w:hanging="119"/>
      </w:pPr>
      <w:rPr>
        <w:rFonts w:hint="default"/>
        <w:lang w:val="ru-RU" w:eastAsia="en-US" w:bidi="ar-SA"/>
      </w:rPr>
    </w:lvl>
    <w:lvl w:ilvl="2" w:tplc="58400FEE">
      <w:numFmt w:val="bullet"/>
      <w:lvlText w:val="•"/>
      <w:lvlJc w:val="left"/>
      <w:pPr>
        <w:ind w:left="450" w:hanging="119"/>
      </w:pPr>
      <w:rPr>
        <w:rFonts w:hint="default"/>
        <w:lang w:val="ru-RU" w:eastAsia="en-US" w:bidi="ar-SA"/>
      </w:rPr>
    </w:lvl>
    <w:lvl w:ilvl="3" w:tplc="706EA432">
      <w:numFmt w:val="bullet"/>
      <w:lvlText w:val="•"/>
      <w:lvlJc w:val="left"/>
      <w:pPr>
        <w:ind w:left="635" w:hanging="119"/>
      </w:pPr>
      <w:rPr>
        <w:rFonts w:hint="default"/>
        <w:lang w:val="ru-RU" w:eastAsia="en-US" w:bidi="ar-SA"/>
      </w:rPr>
    </w:lvl>
    <w:lvl w:ilvl="4" w:tplc="B74C8CC0">
      <w:numFmt w:val="bullet"/>
      <w:lvlText w:val="•"/>
      <w:lvlJc w:val="left"/>
      <w:pPr>
        <w:ind w:left="820" w:hanging="119"/>
      </w:pPr>
      <w:rPr>
        <w:rFonts w:hint="default"/>
        <w:lang w:val="ru-RU" w:eastAsia="en-US" w:bidi="ar-SA"/>
      </w:rPr>
    </w:lvl>
    <w:lvl w:ilvl="5" w:tplc="0CF2E938">
      <w:numFmt w:val="bullet"/>
      <w:lvlText w:val="•"/>
      <w:lvlJc w:val="left"/>
      <w:pPr>
        <w:ind w:left="1005" w:hanging="119"/>
      </w:pPr>
      <w:rPr>
        <w:rFonts w:hint="default"/>
        <w:lang w:val="ru-RU" w:eastAsia="en-US" w:bidi="ar-SA"/>
      </w:rPr>
    </w:lvl>
    <w:lvl w:ilvl="6" w:tplc="C136ECEA">
      <w:numFmt w:val="bullet"/>
      <w:lvlText w:val="•"/>
      <w:lvlJc w:val="left"/>
      <w:pPr>
        <w:ind w:left="1190" w:hanging="119"/>
      </w:pPr>
      <w:rPr>
        <w:rFonts w:hint="default"/>
        <w:lang w:val="ru-RU" w:eastAsia="en-US" w:bidi="ar-SA"/>
      </w:rPr>
    </w:lvl>
    <w:lvl w:ilvl="7" w:tplc="51EC575E">
      <w:numFmt w:val="bullet"/>
      <w:lvlText w:val="•"/>
      <w:lvlJc w:val="left"/>
      <w:pPr>
        <w:ind w:left="1375" w:hanging="119"/>
      </w:pPr>
      <w:rPr>
        <w:rFonts w:hint="default"/>
        <w:lang w:val="ru-RU" w:eastAsia="en-US" w:bidi="ar-SA"/>
      </w:rPr>
    </w:lvl>
    <w:lvl w:ilvl="8" w:tplc="09DC8324">
      <w:numFmt w:val="bullet"/>
      <w:lvlText w:val="•"/>
      <w:lvlJc w:val="left"/>
      <w:pPr>
        <w:ind w:left="1560" w:hanging="119"/>
      </w:pPr>
      <w:rPr>
        <w:rFonts w:hint="default"/>
        <w:lang w:val="ru-RU" w:eastAsia="en-US" w:bidi="ar-SA"/>
      </w:rPr>
    </w:lvl>
  </w:abstractNum>
  <w:abstractNum w:abstractNumId="19" w15:restartNumberingAfterBreak="0">
    <w:nsid w:val="2678069D"/>
    <w:multiLevelType w:val="hybridMultilevel"/>
    <w:tmpl w:val="D390FD86"/>
    <w:lvl w:ilvl="0" w:tplc="AF945326">
      <w:start w:val="1"/>
      <w:numFmt w:val="decimal"/>
      <w:lvlText w:val="%1."/>
      <w:lvlJc w:val="left"/>
      <w:pPr>
        <w:ind w:left="80" w:hanging="119"/>
        <w:jc w:val="left"/>
      </w:pPr>
      <w:rPr>
        <w:rFonts w:ascii="Times New Roman" w:eastAsia="Times New Roman" w:hAnsi="Times New Roman" w:cs="Times New Roman" w:hint="default"/>
        <w:w w:val="104"/>
        <w:sz w:val="13"/>
        <w:szCs w:val="13"/>
        <w:lang w:val="ru-RU" w:eastAsia="en-US" w:bidi="ar-SA"/>
      </w:rPr>
    </w:lvl>
    <w:lvl w:ilvl="1" w:tplc="55225BAA">
      <w:numFmt w:val="bullet"/>
      <w:lvlText w:val="•"/>
      <w:lvlJc w:val="left"/>
      <w:pPr>
        <w:ind w:left="265" w:hanging="119"/>
      </w:pPr>
      <w:rPr>
        <w:rFonts w:hint="default"/>
        <w:lang w:val="ru-RU" w:eastAsia="en-US" w:bidi="ar-SA"/>
      </w:rPr>
    </w:lvl>
    <w:lvl w:ilvl="2" w:tplc="20640CD6">
      <w:numFmt w:val="bullet"/>
      <w:lvlText w:val="•"/>
      <w:lvlJc w:val="left"/>
      <w:pPr>
        <w:ind w:left="450" w:hanging="119"/>
      </w:pPr>
      <w:rPr>
        <w:rFonts w:hint="default"/>
        <w:lang w:val="ru-RU" w:eastAsia="en-US" w:bidi="ar-SA"/>
      </w:rPr>
    </w:lvl>
    <w:lvl w:ilvl="3" w:tplc="BE92679A">
      <w:numFmt w:val="bullet"/>
      <w:lvlText w:val="•"/>
      <w:lvlJc w:val="left"/>
      <w:pPr>
        <w:ind w:left="635" w:hanging="119"/>
      </w:pPr>
      <w:rPr>
        <w:rFonts w:hint="default"/>
        <w:lang w:val="ru-RU" w:eastAsia="en-US" w:bidi="ar-SA"/>
      </w:rPr>
    </w:lvl>
    <w:lvl w:ilvl="4" w:tplc="D63EBD90">
      <w:numFmt w:val="bullet"/>
      <w:lvlText w:val="•"/>
      <w:lvlJc w:val="left"/>
      <w:pPr>
        <w:ind w:left="820" w:hanging="119"/>
      </w:pPr>
      <w:rPr>
        <w:rFonts w:hint="default"/>
        <w:lang w:val="ru-RU" w:eastAsia="en-US" w:bidi="ar-SA"/>
      </w:rPr>
    </w:lvl>
    <w:lvl w:ilvl="5" w:tplc="B6C8A31E">
      <w:numFmt w:val="bullet"/>
      <w:lvlText w:val="•"/>
      <w:lvlJc w:val="left"/>
      <w:pPr>
        <w:ind w:left="1005" w:hanging="119"/>
      </w:pPr>
      <w:rPr>
        <w:rFonts w:hint="default"/>
        <w:lang w:val="ru-RU" w:eastAsia="en-US" w:bidi="ar-SA"/>
      </w:rPr>
    </w:lvl>
    <w:lvl w:ilvl="6" w:tplc="3200ADA6">
      <w:numFmt w:val="bullet"/>
      <w:lvlText w:val="•"/>
      <w:lvlJc w:val="left"/>
      <w:pPr>
        <w:ind w:left="1190" w:hanging="119"/>
      </w:pPr>
      <w:rPr>
        <w:rFonts w:hint="default"/>
        <w:lang w:val="ru-RU" w:eastAsia="en-US" w:bidi="ar-SA"/>
      </w:rPr>
    </w:lvl>
    <w:lvl w:ilvl="7" w:tplc="4B7C6534">
      <w:numFmt w:val="bullet"/>
      <w:lvlText w:val="•"/>
      <w:lvlJc w:val="left"/>
      <w:pPr>
        <w:ind w:left="1375" w:hanging="119"/>
      </w:pPr>
      <w:rPr>
        <w:rFonts w:hint="default"/>
        <w:lang w:val="ru-RU" w:eastAsia="en-US" w:bidi="ar-SA"/>
      </w:rPr>
    </w:lvl>
    <w:lvl w:ilvl="8" w:tplc="FD74D2EE">
      <w:numFmt w:val="bullet"/>
      <w:lvlText w:val="•"/>
      <w:lvlJc w:val="left"/>
      <w:pPr>
        <w:ind w:left="1560" w:hanging="119"/>
      </w:pPr>
      <w:rPr>
        <w:rFonts w:hint="default"/>
        <w:lang w:val="ru-RU" w:eastAsia="en-US" w:bidi="ar-SA"/>
      </w:rPr>
    </w:lvl>
  </w:abstractNum>
  <w:abstractNum w:abstractNumId="20" w15:restartNumberingAfterBreak="0">
    <w:nsid w:val="26C75BAA"/>
    <w:multiLevelType w:val="hybridMultilevel"/>
    <w:tmpl w:val="8F146186"/>
    <w:lvl w:ilvl="0" w:tplc="A64E7AF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B475F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20501C4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D1AA13E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E436AE4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0C434E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53A932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E8015B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258FFF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1" w15:restartNumberingAfterBreak="0">
    <w:nsid w:val="2AD15C8A"/>
    <w:multiLevelType w:val="hybridMultilevel"/>
    <w:tmpl w:val="AEF8F11C"/>
    <w:lvl w:ilvl="0" w:tplc="8368A69E">
      <w:start w:val="1"/>
      <w:numFmt w:val="decimal"/>
      <w:lvlText w:val="%1."/>
      <w:lvlJc w:val="left"/>
      <w:pPr>
        <w:ind w:left="80" w:hanging="119"/>
        <w:jc w:val="left"/>
      </w:pPr>
      <w:rPr>
        <w:rFonts w:ascii="Times New Roman" w:eastAsia="Times New Roman" w:hAnsi="Times New Roman" w:cs="Times New Roman" w:hint="default"/>
        <w:w w:val="104"/>
        <w:sz w:val="13"/>
        <w:szCs w:val="13"/>
        <w:lang w:val="ru-RU" w:eastAsia="en-US" w:bidi="ar-SA"/>
      </w:rPr>
    </w:lvl>
    <w:lvl w:ilvl="1" w:tplc="828EFD7E">
      <w:numFmt w:val="bullet"/>
      <w:lvlText w:val="•"/>
      <w:lvlJc w:val="left"/>
      <w:pPr>
        <w:ind w:left="265" w:hanging="119"/>
      </w:pPr>
      <w:rPr>
        <w:rFonts w:hint="default"/>
        <w:lang w:val="ru-RU" w:eastAsia="en-US" w:bidi="ar-SA"/>
      </w:rPr>
    </w:lvl>
    <w:lvl w:ilvl="2" w:tplc="97B44052">
      <w:numFmt w:val="bullet"/>
      <w:lvlText w:val="•"/>
      <w:lvlJc w:val="left"/>
      <w:pPr>
        <w:ind w:left="450" w:hanging="119"/>
      </w:pPr>
      <w:rPr>
        <w:rFonts w:hint="default"/>
        <w:lang w:val="ru-RU" w:eastAsia="en-US" w:bidi="ar-SA"/>
      </w:rPr>
    </w:lvl>
    <w:lvl w:ilvl="3" w:tplc="1CD2FA30">
      <w:numFmt w:val="bullet"/>
      <w:lvlText w:val="•"/>
      <w:lvlJc w:val="left"/>
      <w:pPr>
        <w:ind w:left="635" w:hanging="119"/>
      </w:pPr>
      <w:rPr>
        <w:rFonts w:hint="default"/>
        <w:lang w:val="ru-RU" w:eastAsia="en-US" w:bidi="ar-SA"/>
      </w:rPr>
    </w:lvl>
    <w:lvl w:ilvl="4" w:tplc="C4406FF0">
      <w:numFmt w:val="bullet"/>
      <w:lvlText w:val="•"/>
      <w:lvlJc w:val="left"/>
      <w:pPr>
        <w:ind w:left="820" w:hanging="119"/>
      </w:pPr>
      <w:rPr>
        <w:rFonts w:hint="default"/>
        <w:lang w:val="ru-RU" w:eastAsia="en-US" w:bidi="ar-SA"/>
      </w:rPr>
    </w:lvl>
    <w:lvl w:ilvl="5" w:tplc="A310156A">
      <w:numFmt w:val="bullet"/>
      <w:lvlText w:val="•"/>
      <w:lvlJc w:val="left"/>
      <w:pPr>
        <w:ind w:left="1005" w:hanging="119"/>
      </w:pPr>
      <w:rPr>
        <w:rFonts w:hint="default"/>
        <w:lang w:val="ru-RU" w:eastAsia="en-US" w:bidi="ar-SA"/>
      </w:rPr>
    </w:lvl>
    <w:lvl w:ilvl="6" w:tplc="F9CA767E">
      <w:numFmt w:val="bullet"/>
      <w:lvlText w:val="•"/>
      <w:lvlJc w:val="left"/>
      <w:pPr>
        <w:ind w:left="1190" w:hanging="119"/>
      </w:pPr>
      <w:rPr>
        <w:rFonts w:hint="default"/>
        <w:lang w:val="ru-RU" w:eastAsia="en-US" w:bidi="ar-SA"/>
      </w:rPr>
    </w:lvl>
    <w:lvl w:ilvl="7" w:tplc="62F02070">
      <w:numFmt w:val="bullet"/>
      <w:lvlText w:val="•"/>
      <w:lvlJc w:val="left"/>
      <w:pPr>
        <w:ind w:left="1375" w:hanging="119"/>
      </w:pPr>
      <w:rPr>
        <w:rFonts w:hint="default"/>
        <w:lang w:val="ru-RU" w:eastAsia="en-US" w:bidi="ar-SA"/>
      </w:rPr>
    </w:lvl>
    <w:lvl w:ilvl="8" w:tplc="AF1C4AEA">
      <w:numFmt w:val="bullet"/>
      <w:lvlText w:val="•"/>
      <w:lvlJc w:val="left"/>
      <w:pPr>
        <w:ind w:left="1560" w:hanging="119"/>
      </w:pPr>
      <w:rPr>
        <w:rFonts w:hint="default"/>
        <w:lang w:val="ru-RU" w:eastAsia="en-US" w:bidi="ar-SA"/>
      </w:rPr>
    </w:lvl>
  </w:abstractNum>
  <w:abstractNum w:abstractNumId="22" w15:restartNumberingAfterBreak="0">
    <w:nsid w:val="2C502CC4"/>
    <w:multiLevelType w:val="hybridMultilevel"/>
    <w:tmpl w:val="8F368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F691C"/>
    <w:multiLevelType w:val="hybridMultilevel"/>
    <w:tmpl w:val="578620DA"/>
    <w:lvl w:ilvl="0" w:tplc="A780495A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8A00B4A2">
      <w:numFmt w:val="bullet"/>
      <w:lvlText w:val="•"/>
      <w:lvlJc w:val="left"/>
      <w:pPr>
        <w:ind w:left="601" w:hanging="91"/>
      </w:pPr>
      <w:rPr>
        <w:rFonts w:hint="default"/>
        <w:lang w:val="ru-RU" w:eastAsia="en-US" w:bidi="ar-SA"/>
      </w:rPr>
    </w:lvl>
    <w:lvl w:ilvl="2" w:tplc="3F96BD70">
      <w:numFmt w:val="bullet"/>
      <w:lvlText w:val="•"/>
      <w:lvlJc w:val="left"/>
      <w:pPr>
        <w:ind w:left="1122" w:hanging="91"/>
      </w:pPr>
      <w:rPr>
        <w:rFonts w:hint="default"/>
        <w:lang w:val="ru-RU" w:eastAsia="en-US" w:bidi="ar-SA"/>
      </w:rPr>
    </w:lvl>
    <w:lvl w:ilvl="3" w:tplc="F980670A">
      <w:numFmt w:val="bullet"/>
      <w:lvlText w:val="•"/>
      <w:lvlJc w:val="left"/>
      <w:pPr>
        <w:ind w:left="1643" w:hanging="91"/>
      </w:pPr>
      <w:rPr>
        <w:rFonts w:hint="default"/>
        <w:lang w:val="ru-RU" w:eastAsia="en-US" w:bidi="ar-SA"/>
      </w:rPr>
    </w:lvl>
    <w:lvl w:ilvl="4" w:tplc="89EA5ECC">
      <w:numFmt w:val="bullet"/>
      <w:lvlText w:val="•"/>
      <w:lvlJc w:val="left"/>
      <w:pPr>
        <w:ind w:left="2164" w:hanging="91"/>
      </w:pPr>
      <w:rPr>
        <w:rFonts w:hint="default"/>
        <w:lang w:val="ru-RU" w:eastAsia="en-US" w:bidi="ar-SA"/>
      </w:rPr>
    </w:lvl>
    <w:lvl w:ilvl="5" w:tplc="0F08F42C">
      <w:numFmt w:val="bullet"/>
      <w:lvlText w:val="•"/>
      <w:lvlJc w:val="left"/>
      <w:pPr>
        <w:ind w:left="2686" w:hanging="91"/>
      </w:pPr>
      <w:rPr>
        <w:rFonts w:hint="default"/>
        <w:lang w:val="ru-RU" w:eastAsia="en-US" w:bidi="ar-SA"/>
      </w:rPr>
    </w:lvl>
    <w:lvl w:ilvl="6" w:tplc="F1A60C1A">
      <w:numFmt w:val="bullet"/>
      <w:lvlText w:val="•"/>
      <w:lvlJc w:val="left"/>
      <w:pPr>
        <w:ind w:left="3207" w:hanging="91"/>
      </w:pPr>
      <w:rPr>
        <w:rFonts w:hint="default"/>
        <w:lang w:val="ru-RU" w:eastAsia="en-US" w:bidi="ar-SA"/>
      </w:rPr>
    </w:lvl>
    <w:lvl w:ilvl="7" w:tplc="9A8EE3B4">
      <w:numFmt w:val="bullet"/>
      <w:lvlText w:val="•"/>
      <w:lvlJc w:val="left"/>
      <w:pPr>
        <w:ind w:left="3728" w:hanging="91"/>
      </w:pPr>
      <w:rPr>
        <w:rFonts w:hint="default"/>
        <w:lang w:val="ru-RU" w:eastAsia="en-US" w:bidi="ar-SA"/>
      </w:rPr>
    </w:lvl>
    <w:lvl w:ilvl="8" w:tplc="F86AAC76">
      <w:numFmt w:val="bullet"/>
      <w:lvlText w:val="•"/>
      <w:lvlJc w:val="left"/>
      <w:pPr>
        <w:ind w:left="4249" w:hanging="91"/>
      </w:pPr>
      <w:rPr>
        <w:rFonts w:hint="default"/>
        <w:lang w:val="ru-RU" w:eastAsia="en-US" w:bidi="ar-SA"/>
      </w:rPr>
    </w:lvl>
  </w:abstractNum>
  <w:abstractNum w:abstractNumId="24" w15:restartNumberingAfterBreak="0">
    <w:nsid w:val="407A3855"/>
    <w:multiLevelType w:val="hybridMultilevel"/>
    <w:tmpl w:val="86EEE82A"/>
    <w:lvl w:ilvl="0" w:tplc="212AD09E">
      <w:start w:val="1"/>
      <w:numFmt w:val="decimal"/>
      <w:lvlText w:val="%1."/>
      <w:lvlJc w:val="left"/>
      <w:pPr>
        <w:ind w:left="80" w:hanging="119"/>
        <w:jc w:val="left"/>
      </w:pPr>
      <w:rPr>
        <w:rFonts w:ascii="Times New Roman" w:eastAsia="Times New Roman" w:hAnsi="Times New Roman" w:cs="Times New Roman" w:hint="default"/>
        <w:w w:val="104"/>
        <w:sz w:val="13"/>
        <w:szCs w:val="13"/>
        <w:lang w:val="ru-RU" w:eastAsia="en-US" w:bidi="ar-SA"/>
      </w:rPr>
    </w:lvl>
    <w:lvl w:ilvl="1" w:tplc="D75429C8">
      <w:numFmt w:val="bullet"/>
      <w:lvlText w:val="•"/>
      <w:lvlJc w:val="left"/>
      <w:pPr>
        <w:ind w:left="265" w:hanging="119"/>
      </w:pPr>
      <w:rPr>
        <w:rFonts w:hint="default"/>
        <w:lang w:val="ru-RU" w:eastAsia="en-US" w:bidi="ar-SA"/>
      </w:rPr>
    </w:lvl>
    <w:lvl w:ilvl="2" w:tplc="38AECDAA">
      <w:numFmt w:val="bullet"/>
      <w:lvlText w:val="•"/>
      <w:lvlJc w:val="left"/>
      <w:pPr>
        <w:ind w:left="450" w:hanging="119"/>
      </w:pPr>
      <w:rPr>
        <w:rFonts w:hint="default"/>
        <w:lang w:val="ru-RU" w:eastAsia="en-US" w:bidi="ar-SA"/>
      </w:rPr>
    </w:lvl>
    <w:lvl w:ilvl="3" w:tplc="8D72E460">
      <w:numFmt w:val="bullet"/>
      <w:lvlText w:val="•"/>
      <w:lvlJc w:val="left"/>
      <w:pPr>
        <w:ind w:left="635" w:hanging="119"/>
      </w:pPr>
      <w:rPr>
        <w:rFonts w:hint="default"/>
        <w:lang w:val="ru-RU" w:eastAsia="en-US" w:bidi="ar-SA"/>
      </w:rPr>
    </w:lvl>
    <w:lvl w:ilvl="4" w:tplc="F4808D0E">
      <w:numFmt w:val="bullet"/>
      <w:lvlText w:val="•"/>
      <w:lvlJc w:val="left"/>
      <w:pPr>
        <w:ind w:left="820" w:hanging="119"/>
      </w:pPr>
      <w:rPr>
        <w:rFonts w:hint="default"/>
        <w:lang w:val="ru-RU" w:eastAsia="en-US" w:bidi="ar-SA"/>
      </w:rPr>
    </w:lvl>
    <w:lvl w:ilvl="5" w:tplc="D82EE284">
      <w:numFmt w:val="bullet"/>
      <w:lvlText w:val="•"/>
      <w:lvlJc w:val="left"/>
      <w:pPr>
        <w:ind w:left="1005" w:hanging="119"/>
      </w:pPr>
      <w:rPr>
        <w:rFonts w:hint="default"/>
        <w:lang w:val="ru-RU" w:eastAsia="en-US" w:bidi="ar-SA"/>
      </w:rPr>
    </w:lvl>
    <w:lvl w:ilvl="6" w:tplc="93163EB4">
      <w:numFmt w:val="bullet"/>
      <w:lvlText w:val="•"/>
      <w:lvlJc w:val="left"/>
      <w:pPr>
        <w:ind w:left="1190" w:hanging="119"/>
      </w:pPr>
      <w:rPr>
        <w:rFonts w:hint="default"/>
        <w:lang w:val="ru-RU" w:eastAsia="en-US" w:bidi="ar-SA"/>
      </w:rPr>
    </w:lvl>
    <w:lvl w:ilvl="7" w:tplc="EC3090EA">
      <w:numFmt w:val="bullet"/>
      <w:lvlText w:val="•"/>
      <w:lvlJc w:val="left"/>
      <w:pPr>
        <w:ind w:left="1375" w:hanging="119"/>
      </w:pPr>
      <w:rPr>
        <w:rFonts w:hint="default"/>
        <w:lang w:val="ru-RU" w:eastAsia="en-US" w:bidi="ar-SA"/>
      </w:rPr>
    </w:lvl>
    <w:lvl w:ilvl="8" w:tplc="C3ECB174">
      <w:numFmt w:val="bullet"/>
      <w:lvlText w:val="•"/>
      <w:lvlJc w:val="left"/>
      <w:pPr>
        <w:ind w:left="1560" w:hanging="119"/>
      </w:pPr>
      <w:rPr>
        <w:rFonts w:hint="default"/>
        <w:lang w:val="ru-RU" w:eastAsia="en-US" w:bidi="ar-SA"/>
      </w:rPr>
    </w:lvl>
  </w:abstractNum>
  <w:abstractNum w:abstractNumId="25" w15:restartNumberingAfterBreak="0">
    <w:nsid w:val="40DF6D2C"/>
    <w:multiLevelType w:val="hybridMultilevel"/>
    <w:tmpl w:val="E298826E"/>
    <w:lvl w:ilvl="0" w:tplc="46EAFBF4">
      <w:start w:val="1"/>
      <w:numFmt w:val="decimal"/>
      <w:lvlText w:val="%1."/>
      <w:lvlJc w:val="left"/>
      <w:pPr>
        <w:ind w:left="80" w:hanging="119"/>
        <w:jc w:val="left"/>
      </w:pPr>
      <w:rPr>
        <w:rFonts w:ascii="Times New Roman" w:eastAsia="Times New Roman" w:hAnsi="Times New Roman" w:cs="Times New Roman" w:hint="default"/>
        <w:w w:val="104"/>
        <w:sz w:val="13"/>
        <w:szCs w:val="13"/>
        <w:lang w:val="ru-RU" w:eastAsia="en-US" w:bidi="ar-SA"/>
      </w:rPr>
    </w:lvl>
    <w:lvl w:ilvl="1" w:tplc="75D291AA">
      <w:numFmt w:val="bullet"/>
      <w:lvlText w:val="•"/>
      <w:lvlJc w:val="left"/>
      <w:pPr>
        <w:ind w:left="265" w:hanging="119"/>
      </w:pPr>
      <w:rPr>
        <w:rFonts w:hint="default"/>
        <w:lang w:val="ru-RU" w:eastAsia="en-US" w:bidi="ar-SA"/>
      </w:rPr>
    </w:lvl>
    <w:lvl w:ilvl="2" w:tplc="CAF48FA0">
      <w:numFmt w:val="bullet"/>
      <w:lvlText w:val="•"/>
      <w:lvlJc w:val="left"/>
      <w:pPr>
        <w:ind w:left="450" w:hanging="119"/>
      </w:pPr>
      <w:rPr>
        <w:rFonts w:hint="default"/>
        <w:lang w:val="ru-RU" w:eastAsia="en-US" w:bidi="ar-SA"/>
      </w:rPr>
    </w:lvl>
    <w:lvl w:ilvl="3" w:tplc="58BA5C74">
      <w:numFmt w:val="bullet"/>
      <w:lvlText w:val="•"/>
      <w:lvlJc w:val="left"/>
      <w:pPr>
        <w:ind w:left="635" w:hanging="119"/>
      </w:pPr>
      <w:rPr>
        <w:rFonts w:hint="default"/>
        <w:lang w:val="ru-RU" w:eastAsia="en-US" w:bidi="ar-SA"/>
      </w:rPr>
    </w:lvl>
    <w:lvl w:ilvl="4" w:tplc="589A7DC2">
      <w:numFmt w:val="bullet"/>
      <w:lvlText w:val="•"/>
      <w:lvlJc w:val="left"/>
      <w:pPr>
        <w:ind w:left="820" w:hanging="119"/>
      </w:pPr>
      <w:rPr>
        <w:rFonts w:hint="default"/>
        <w:lang w:val="ru-RU" w:eastAsia="en-US" w:bidi="ar-SA"/>
      </w:rPr>
    </w:lvl>
    <w:lvl w:ilvl="5" w:tplc="DF625FA0">
      <w:numFmt w:val="bullet"/>
      <w:lvlText w:val="•"/>
      <w:lvlJc w:val="left"/>
      <w:pPr>
        <w:ind w:left="1005" w:hanging="119"/>
      </w:pPr>
      <w:rPr>
        <w:rFonts w:hint="default"/>
        <w:lang w:val="ru-RU" w:eastAsia="en-US" w:bidi="ar-SA"/>
      </w:rPr>
    </w:lvl>
    <w:lvl w:ilvl="6" w:tplc="F0C0A8C4">
      <w:numFmt w:val="bullet"/>
      <w:lvlText w:val="•"/>
      <w:lvlJc w:val="left"/>
      <w:pPr>
        <w:ind w:left="1190" w:hanging="119"/>
      </w:pPr>
      <w:rPr>
        <w:rFonts w:hint="default"/>
        <w:lang w:val="ru-RU" w:eastAsia="en-US" w:bidi="ar-SA"/>
      </w:rPr>
    </w:lvl>
    <w:lvl w:ilvl="7" w:tplc="17429FB8">
      <w:numFmt w:val="bullet"/>
      <w:lvlText w:val="•"/>
      <w:lvlJc w:val="left"/>
      <w:pPr>
        <w:ind w:left="1375" w:hanging="119"/>
      </w:pPr>
      <w:rPr>
        <w:rFonts w:hint="default"/>
        <w:lang w:val="ru-RU" w:eastAsia="en-US" w:bidi="ar-SA"/>
      </w:rPr>
    </w:lvl>
    <w:lvl w:ilvl="8" w:tplc="F4C8644A">
      <w:numFmt w:val="bullet"/>
      <w:lvlText w:val="•"/>
      <w:lvlJc w:val="left"/>
      <w:pPr>
        <w:ind w:left="1560" w:hanging="119"/>
      </w:pPr>
      <w:rPr>
        <w:rFonts w:hint="default"/>
        <w:lang w:val="ru-RU" w:eastAsia="en-US" w:bidi="ar-SA"/>
      </w:rPr>
    </w:lvl>
  </w:abstractNum>
  <w:abstractNum w:abstractNumId="26" w15:restartNumberingAfterBreak="0">
    <w:nsid w:val="47BB13BA"/>
    <w:multiLevelType w:val="hybridMultilevel"/>
    <w:tmpl w:val="DB74B0B2"/>
    <w:lvl w:ilvl="0" w:tplc="35708B1C">
      <w:start w:val="1"/>
      <w:numFmt w:val="decimal"/>
      <w:lvlText w:val="%1."/>
      <w:lvlJc w:val="left"/>
      <w:pPr>
        <w:ind w:left="80" w:hanging="119"/>
        <w:jc w:val="left"/>
      </w:pPr>
      <w:rPr>
        <w:rFonts w:ascii="Times New Roman" w:eastAsia="Times New Roman" w:hAnsi="Times New Roman" w:cs="Times New Roman" w:hint="default"/>
        <w:w w:val="104"/>
        <w:sz w:val="13"/>
        <w:szCs w:val="13"/>
        <w:lang w:val="ru-RU" w:eastAsia="en-US" w:bidi="ar-SA"/>
      </w:rPr>
    </w:lvl>
    <w:lvl w:ilvl="1" w:tplc="284C57BC">
      <w:numFmt w:val="bullet"/>
      <w:lvlText w:val="•"/>
      <w:lvlJc w:val="left"/>
      <w:pPr>
        <w:ind w:left="265" w:hanging="119"/>
      </w:pPr>
      <w:rPr>
        <w:rFonts w:hint="default"/>
        <w:lang w:val="ru-RU" w:eastAsia="en-US" w:bidi="ar-SA"/>
      </w:rPr>
    </w:lvl>
    <w:lvl w:ilvl="2" w:tplc="4566ABD0">
      <w:numFmt w:val="bullet"/>
      <w:lvlText w:val="•"/>
      <w:lvlJc w:val="left"/>
      <w:pPr>
        <w:ind w:left="450" w:hanging="119"/>
      </w:pPr>
      <w:rPr>
        <w:rFonts w:hint="default"/>
        <w:lang w:val="ru-RU" w:eastAsia="en-US" w:bidi="ar-SA"/>
      </w:rPr>
    </w:lvl>
    <w:lvl w:ilvl="3" w:tplc="CAE8BFAA">
      <w:numFmt w:val="bullet"/>
      <w:lvlText w:val="•"/>
      <w:lvlJc w:val="left"/>
      <w:pPr>
        <w:ind w:left="635" w:hanging="119"/>
      </w:pPr>
      <w:rPr>
        <w:rFonts w:hint="default"/>
        <w:lang w:val="ru-RU" w:eastAsia="en-US" w:bidi="ar-SA"/>
      </w:rPr>
    </w:lvl>
    <w:lvl w:ilvl="4" w:tplc="98CC3BC4">
      <w:numFmt w:val="bullet"/>
      <w:lvlText w:val="•"/>
      <w:lvlJc w:val="left"/>
      <w:pPr>
        <w:ind w:left="820" w:hanging="119"/>
      </w:pPr>
      <w:rPr>
        <w:rFonts w:hint="default"/>
        <w:lang w:val="ru-RU" w:eastAsia="en-US" w:bidi="ar-SA"/>
      </w:rPr>
    </w:lvl>
    <w:lvl w:ilvl="5" w:tplc="55946358">
      <w:numFmt w:val="bullet"/>
      <w:lvlText w:val="•"/>
      <w:lvlJc w:val="left"/>
      <w:pPr>
        <w:ind w:left="1005" w:hanging="119"/>
      </w:pPr>
      <w:rPr>
        <w:rFonts w:hint="default"/>
        <w:lang w:val="ru-RU" w:eastAsia="en-US" w:bidi="ar-SA"/>
      </w:rPr>
    </w:lvl>
    <w:lvl w:ilvl="6" w:tplc="7B981B0E">
      <w:numFmt w:val="bullet"/>
      <w:lvlText w:val="•"/>
      <w:lvlJc w:val="left"/>
      <w:pPr>
        <w:ind w:left="1190" w:hanging="119"/>
      </w:pPr>
      <w:rPr>
        <w:rFonts w:hint="default"/>
        <w:lang w:val="ru-RU" w:eastAsia="en-US" w:bidi="ar-SA"/>
      </w:rPr>
    </w:lvl>
    <w:lvl w:ilvl="7" w:tplc="3D7E8F94">
      <w:numFmt w:val="bullet"/>
      <w:lvlText w:val="•"/>
      <w:lvlJc w:val="left"/>
      <w:pPr>
        <w:ind w:left="1375" w:hanging="119"/>
      </w:pPr>
      <w:rPr>
        <w:rFonts w:hint="default"/>
        <w:lang w:val="ru-RU" w:eastAsia="en-US" w:bidi="ar-SA"/>
      </w:rPr>
    </w:lvl>
    <w:lvl w:ilvl="8" w:tplc="B8FE5FDC">
      <w:numFmt w:val="bullet"/>
      <w:lvlText w:val="•"/>
      <w:lvlJc w:val="left"/>
      <w:pPr>
        <w:ind w:left="1560" w:hanging="119"/>
      </w:pPr>
      <w:rPr>
        <w:rFonts w:hint="default"/>
        <w:lang w:val="ru-RU" w:eastAsia="en-US" w:bidi="ar-SA"/>
      </w:rPr>
    </w:lvl>
  </w:abstractNum>
  <w:abstractNum w:abstractNumId="27" w15:restartNumberingAfterBreak="0">
    <w:nsid w:val="4B287FBD"/>
    <w:multiLevelType w:val="hybridMultilevel"/>
    <w:tmpl w:val="77A471B4"/>
    <w:lvl w:ilvl="0" w:tplc="A23C4BFE">
      <w:start w:val="1"/>
      <w:numFmt w:val="decimal"/>
      <w:lvlText w:val="%1."/>
      <w:lvlJc w:val="left"/>
      <w:pPr>
        <w:ind w:left="80" w:hanging="119"/>
        <w:jc w:val="left"/>
      </w:pPr>
      <w:rPr>
        <w:rFonts w:ascii="Times New Roman" w:eastAsia="Times New Roman" w:hAnsi="Times New Roman" w:cs="Times New Roman" w:hint="default"/>
        <w:w w:val="104"/>
        <w:sz w:val="13"/>
        <w:szCs w:val="13"/>
        <w:lang w:val="ru-RU" w:eastAsia="en-US" w:bidi="ar-SA"/>
      </w:rPr>
    </w:lvl>
    <w:lvl w:ilvl="1" w:tplc="CE8EB406">
      <w:numFmt w:val="bullet"/>
      <w:lvlText w:val="•"/>
      <w:lvlJc w:val="left"/>
      <w:pPr>
        <w:ind w:left="265" w:hanging="119"/>
      </w:pPr>
      <w:rPr>
        <w:rFonts w:hint="default"/>
        <w:lang w:val="ru-RU" w:eastAsia="en-US" w:bidi="ar-SA"/>
      </w:rPr>
    </w:lvl>
    <w:lvl w:ilvl="2" w:tplc="DA3A933C">
      <w:numFmt w:val="bullet"/>
      <w:lvlText w:val="•"/>
      <w:lvlJc w:val="left"/>
      <w:pPr>
        <w:ind w:left="450" w:hanging="119"/>
      </w:pPr>
      <w:rPr>
        <w:rFonts w:hint="default"/>
        <w:lang w:val="ru-RU" w:eastAsia="en-US" w:bidi="ar-SA"/>
      </w:rPr>
    </w:lvl>
    <w:lvl w:ilvl="3" w:tplc="0312181C">
      <w:numFmt w:val="bullet"/>
      <w:lvlText w:val="•"/>
      <w:lvlJc w:val="left"/>
      <w:pPr>
        <w:ind w:left="635" w:hanging="119"/>
      </w:pPr>
      <w:rPr>
        <w:rFonts w:hint="default"/>
        <w:lang w:val="ru-RU" w:eastAsia="en-US" w:bidi="ar-SA"/>
      </w:rPr>
    </w:lvl>
    <w:lvl w:ilvl="4" w:tplc="2B140856">
      <w:numFmt w:val="bullet"/>
      <w:lvlText w:val="•"/>
      <w:lvlJc w:val="left"/>
      <w:pPr>
        <w:ind w:left="820" w:hanging="119"/>
      </w:pPr>
      <w:rPr>
        <w:rFonts w:hint="default"/>
        <w:lang w:val="ru-RU" w:eastAsia="en-US" w:bidi="ar-SA"/>
      </w:rPr>
    </w:lvl>
    <w:lvl w:ilvl="5" w:tplc="3610506E">
      <w:numFmt w:val="bullet"/>
      <w:lvlText w:val="•"/>
      <w:lvlJc w:val="left"/>
      <w:pPr>
        <w:ind w:left="1005" w:hanging="119"/>
      </w:pPr>
      <w:rPr>
        <w:rFonts w:hint="default"/>
        <w:lang w:val="ru-RU" w:eastAsia="en-US" w:bidi="ar-SA"/>
      </w:rPr>
    </w:lvl>
    <w:lvl w:ilvl="6" w:tplc="1A78DCB2">
      <w:numFmt w:val="bullet"/>
      <w:lvlText w:val="•"/>
      <w:lvlJc w:val="left"/>
      <w:pPr>
        <w:ind w:left="1190" w:hanging="119"/>
      </w:pPr>
      <w:rPr>
        <w:rFonts w:hint="default"/>
        <w:lang w:val="ru-RU" w:eastAsia="en-US" w:bidi="ar-SA"/>
      </w:rPr>
    </w:lvl>
    <w:lvl w:ilvl="7" w:tplc="30F8E1CA">
      <w:numFmt w:val="bullet"/>
      <w:lvlText w:val="•"/>
      <w:lvlJc w:val="left"/>
      <w:pPr>
        <w:ind w:left="1375" w:hanging="119"/>
      </w:pPr>
      <w:rPr>
        <w:rFonts w:hint="default"/>
        <w:lang w:val="ru-RU" w:eastAsia="en-US" w:bidi="ar-SA"/>
      </w:rPr>
    </w:lvl>
    <w:lvl w:ilvl="8" w:tplc="86A4D0E8">
      <w:numFmt w:val="bullet"/>
      <w:lvlText w:val="•"/>
      <w:lvlJc w:val="left"/>
      <w:pPr>
        <w:ind w:left="1560" w:hanging="119"/>
      </w:pPr>
      <w:rPr>
        <w:rFonts w:hint="default"/>
        <w:lang w:val="ru-RU" w:eastAsia="en-US" w:bidi="ar-SA"/>
      </w:rPr>
    </w:lvl>
  </w:abstractNum>
  <w:abstractNum w:abstractNumId="28" w15:restartNumberingAfterBreak="0">
    <w:nsid w:val="51FE46AB"/>
    <w:multiLevelType w:val="hybridMultilevel"/>
    <w:tmpl w:val="AE6A8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F0C30"/>
    <w:multiLevelType w:val="hybridMultilevel"/>
    <w:tmpl w:val="9A9CC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14709"/>
    <w:multiLevelType w:val="hybridMultilevel"/>
    <w:tmpl w:val="D2FA7F00"/>
    <w:lvl w:ilvl="0" w:tplc="B3CAFA42">
      <w:start w:val="1"/>
      <w:numFmt w:val="decimal"/>
      <w:lvlText w:val="%1."/>
      <w:lvlJc w:val="left"/>
      <w:pPr>
        <w:ind w:left="80" w:hanging="119"/>
        <w:jc w:val="left"/>
      </w:pPr>
      <w:rPr>
        <w:rFonts w:ascii="Times New Roman" w:eastAsia="Times New Roman" w:hAnsi="Times New Roman" w:cs="Times New Roman" w:hint="default"/>
        <w:w w:val="104"/>
        <w:sz w:val="13"/>
        <w:szCs w:val="13"/>
        <w:lang w:val="ru-RU" w:eastAsia="en-US" w:bidi="ar-SA"/>
      </w:rPr>
    </w:lvl>
    <w:lvl w:ilvl="1" w:tplc="3DC4F164">
      <w:numFmt w:val="bullet"/>
      <w:lvlText w:val="•"/>
      <w:lvlJc w:val="left"/>
      <w:pPr>
        <w:ind w:left="265" w:hanging="119"/>
      </w:pPr>
      <w:rPr>
        <w:rFonts w:hint="default"/>
        <w:lang w:val="ru-RU" w:eastAsia="en-US" w:bidi="ar-SA"/>
      </w:rPr>
    </w:lvl>
    <w:lvl w:ilvl="2" w:tplc="425E9D3C">
      <w:numFmt w:val="bullet"/>
      <w:lvlText w:val="•"/>
      <w:lvlJc w:val="left"/>
      <w:pPr>
        <w:ind w:left="450" w:hanging="119"/>
      </w:pPr>
      <w:rPr>
        <w:rFonts w:hint="default"/>
        <w:lang w:val="ru-RU" w:eastAsia="en-US" w:bidi="ar-SA"/>
      </w:rPr>
    </w:lvl>
    <w:lvl w:ilvl="3" w:tplc="A46C7068">
      <w:numFmt w:val="bullet"/>
      <w:lvlText w:val="•"/>
      <w:lvlJc w:val="left"/>
      <w:pPr>
        <w:ind w:left="635" w:hanging="119"/>
      </w:pPr>
      <w:rPr>
        <w:rFonts w:hint="default"/>
        <w:lang w:val="ru-RU" w:eastAsia="en-US" w:bidi="ar-SA"/>
      </w:rPr>
    </w:lvl>
    <w:lvl w:ilvl="4" w:tplc="C090F796">
      <w:numFmt w:val="bullet"/>
      <w:lvlText w:val="•"/>
      <w:lvlJc w:val="left"/>
      <w:pPr>
        <w:ind w:left="820" w:hanging="119"/>
      </w:pPr>
      <w:rPr>
        <w:rFonts w:hint="default"/>
        <w:lang w:val="ru-RU" w:eastAsia="en-US" w:bidi="ar-SA"/>
      </w:rPr>
    </w:lvl>
    <w:lvl w:ilvl="5" w:tplc="F6386698">
      <w:numFmt w:val="bullet"/>
      <w:lvlText w:val="•"/>
      <w:lvlJc w:val="left"/>
      <w:pPr>
        <w:ind w:left="1005" w:hanging="119"/>
      </w:pPr>
      <w:rPr>
        <w:rFonts w:hint="default"/>
        <w:lang w:val="ru-RU" w:eastAsia="en-US" w:bidi="ar-SA"/>
      </w:rPr>
    </w:lvl>
    <w:lvl w:ilvl="6" w:tplc="40FEDA96">
      <w:numFmt w:val="bullet"/>
      <w:lvlText w:val="•"/>
      <w:lvlJc w:val="left"/>
      <w:pPr>
        <w:ind w:left="1190" w:hanging="119"/>
      </w:pPr>
      <w:rPr>
        <w:rFonts w:hint="default"/>
        <w:lang w:val="ru-RU" w:eastAsia="en-US" w:bidi="ar-SA"/>
      </w:rPr>
    </w:lvl>
    <w:lvl w:ilvl="7" w:tplc="3954BDB2">
      <w:numFmt w:val="bullet"/>
      <w:lvlText w:val="•"/>
      <w:lvlJc w:val="left"/>
      <w:pPr>
        <w:ind w:left="1375" w:hanging="119"/>
      </w:pPr>
      <w:rPr>
        <w:rFonts w:hint="default"/>
        <w:lang w:val="ru-RU" w:eastAsia="en-US" w:bidi="ar-SA"/>
      </w:rPr>
    </w:lvl>
    <w:lvl w:ilvl="8" w:tplc="D95E7E50">
      <w:numFmt w:val="bullet"/>
      <w:lvlText w:val="•"/>
      <w:lvlJc w:val="left"/>
      <w:pPr>
        <w:ind w:left="1560" w:hanging="119"/>
      </w:pPr>
      <w:rPr>
        <w:rFonts w:hint="default"/>
        <w:lang w:val="ru-RU" w:eastAsia="en-US" w:bidi="ar-SA"/>
      </w:rPr>
    </w:lvl>
  </w:abstractNum>
  <w:abstractNum w:abstractNumId="31" w15:restartNumberingAfterBreak="0">
    <w:nsid w:val="5C1C5666"/>
    <w:multiLevelType w:val="hybridMultilevel"/>
    <w:tmpl w:val="876E1E3C"/>
    <w:lvl w:ilvl="0" w:tplc="509CE63C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0A4C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EA5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D41A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206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4245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E4E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D4E5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322D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20E6F01"/>
    <w:multiLevelType w:val="hybridMultilevel"/>
    <w:tmpl w:val="7A14CB4A"/>
    <w:lvl w:ilvl="0" w:tplc="7DD23DA6">
      <w:start w:val="1"/>
      <w:numFmt w:val="decimal"/>
      <w:lvlText w:val="%1."/>
      <w:lvlJc w:val="left"/>
      <w:pPr>
        <w:ind w:left="80" w:hanging="119"/>
        <w:jc w:val="left"/>
      </w:pPr>
      <w:rPr>
        <w:rFonts w:ascii="Times New Roman" w:eastAsia="Times New Roman" w:hAnsi="Times New Roman" w:cs="Times New Roman" w:hint="default"/>
        <w:w w:val="104"/>
        <w:sz w:val="13"/>
        <w:szCs w:val="13"/>
        <w:lang w:val="ru-RU" w:eastAsia="en-US" w:bidi="ar-SA"/>
      </w:rPr>
    </w:lvl>
    <w:lvl w:ilvl="1" w:tplc="9794AC96">
      <w:numFmt w:val="bullet"/>
      <w:lvlText w:val="•"/>
      <w:lvlJc w:val="left"/>
      <w:pPr>
        <w:ind w:left="265" w:hanging="119"/>
      </w:pPr>
      <w:rPr>
        <w:rFonts w:hint="default"/>
        <w:lang w:val="ru-RU" w:eastAsia="en-US" w:bidi="ar-SA"/>
      </w:rPr>
    </w:lvl>
    <w:lvl w:ilvl="2" w:tplc="879C1006">
      <w:numFmt w:val="bullet"/>
      <w:lvlText w:val="•"/>
      <w:lvlJc w:val="left"/>
      <w:pPr>
        <w:ind w:left="450" w:hanging="119"/>
      </w:pPr>
      <w:rPr>
        <w:rFonts w:hint="default"/>
        <w:lang w:val="ru-RU" w:eastAsia="en-US" w:bidi="ar-SA"/>
      </w:rPr>
    </w:lvl>
    <w:lvl w:ilvl="3" w:tplc="1F16FCA2">
      <w:numFmt w:val="bullet"/>
      <w:lvlText w:val="•"/>
      <w:lvlJc w:val="left"/>
      <w:pPr>
        <w:ind w:left="635" w:hanging="119"/>
      </w:pPr>
      <w:rPr>
        <w:rFonts w:hint="default"/>
        <w:lang w:val="ru-RU" w:eastAsia="en-US" w:bidi="ar-SA"/>
      </w:rPr>
    </w:lvl>
    <w:lvl w:ilvl="4" w:tplc="6FD223C4">
      <w:numFmt w:val="bullet"/>
      <w:lvlText w:val="•"/>
      <w:lvlJc w:val="left"/>
      <w:pPr>
        <w:ind w:left="820" w:hanging="119"/>
      </w:pPr>
      <w:rPr>
        <w:rFonts w:hint="default"/>
        <w:lang w:val="ru-RU" w:eastAsia="en-US" w:bidi="ar-SA"/>
      </w:rPr>
    </w:lvl>
    <w:lvl w:ilvl="5" w:tplc="7548E5E0">
      <w:numFmt w:val="bullet"/>
      <w:lvlText w:val="•"/>
      <w:lvlJc w:val="left"/>
      <w:pPr>
        <w:ind w:left="1005" w:hanging="119"/>
      </w:pPr>
      <w:rPr>
        <w:rFonts w:hint="default"/>
        <w:lang w:val="ru-RU" w:eastAsia="en-US" w:bidi="ar-SA"/>
      </w:rPr>
    </w:lvl>
    <w:lvl w:ilvl="6" w:tplc="4F164DB4">
      <w:numFmt w:val="bullet"/>
      <w:lvlText w:val="•"/>
      <w:lvlJc w:val="left"/>
      <w:pPr>
        <w:ind w:left="1190" w:hanging="119"/>
      </w:pPr>
      <w:rPr>
        <w:rFonts w:hint="default"/>
        <w:lang w:val="ru-RU" w:eastAsia="en-US" w:bidi="ar-SA"/>
      </w:rPr>
    </w:lvl>
    <w:lvl w:ilvl="7" w:tplc="790C640C">
      <w:numFmt w:val="bullet"/>
      <w:lvlText w:val="•"/>
      <w:lvlJc w:val="left"/>
      <w:pPr>
        <w:ind w:left="1375" w:hanging="119"/>
      </w:pPr>
      <w:rPr>
        <w:rFonts w:hint="default"/>
        <w:lang w:val="ru-RU" w:eastAsia="en-US" w:bidi="ar-SA"/>
      </w:rPr>
    </w:lvl>
    <w:lvl w:ilvl="8" w:tplc="8138DA90">
      <w:numFmt w:val="bullet"/>
      <w:lvlText w:val="•"/>
      <w:lvlJc w:val="left"/>
      <w:pPr>
        <w:ind w:left="1560" w:hanging="119"/>
      </w:pPr>
      <w:rPr>
        <w:rFonts w:hint="default"/>
        <w:lang w:val="ru-RU" w:eastAsia="en-US" w:bidi="ar-SA"/>
      </w:rPr>
    </w:lvl>
  </w:abstractNum>
  <w:abstractNum w:abstractNumId="33" w15:restartNumberingAfterBreak="0">
    <w:nsid w:val="680D0528"/>
    <w:multiLevelType w:val="hybridMultilevel"/>
    <w:tmpl w:val="0FA6ADC4"/>
    <w:lvl w:ilvl="0" w:tplc="C4242760">
      <w:start w:val="1"/>
      <w:numFmt w:val="decimal"/>
      <w:lvlText w:val="%1."/>
      <w:lvlJc w:val="left"/>
      <w:pPr>
        <w:ind w:left="80" w:hanging="119"/>
        <w:jc w:val="left"/>
      </w:pPr>
      <w:rPr>
        <w:rFonts w:ascii="Times New Roman" w:eastAsia="Times New Roman" w:hAnsi="Times New Roman" w:cs="Times New Roman" w:hint="default"/>
        <w:w w:val="104"/>
        <w:sz w:val="13"/>
        <w:szCs w:val="13"/>
        <w:lang w:val="ru-RU" w:eastAsia="en-US" w:bidi="ar-SA"/>
      </w:rPr>
    </w:lvl>
    <w:lvl w:ilvl="1" w:tplc="102EF55A">
      <w:numFmt w:val="bullet"/>
      <w:lvlText w:val="•"/>
      <w:lvlJc w:val="left"/>
      <w:pPr>
        <w:ind w:left="265" w:hanging="119"/>
      </w:pPr>
      <w:rPr>
        <w:rFonts w:hint="default"/>
        <w:lang w:val="ru-RU" w:eastAsia="en-US" w:bidi="ar-SA"/>
      </w:rPr>
    </w:lvl>
    <w:lvl w:ilvl="2" w:tplc="31CAA18A">
      <w:numFmt w:val="bullet"/>
      <w:lvlText w:val="•"/>
      <w:lvlJc w:val="left"/>
      <w:pPr>
        <w:ind w:left="450" w:hanging="119"/>
      </w:pPr>
      <w:rPr>
        <w:rFonts w:hint="default"/>
        <w:lang w:val="ru-RU" w:eastAsia="en-US" w:bidi="ar-SA"/>
      </w:rPr>
    </w:lvl>
    <w:lvl w:ilvl="3" w:tplc="A30ED3C8">
      <w:numFmt w:val="bullet"/>
      <w:lvlText w:val="•"/>
      <w:lvlJc w:val="left"/>
      <w:pPr>
        <w:ind w:left="635" w:hanging="119"/>
      </w:pPr>
      <w:rPr>
        <w:rFonts w:hint="default"/>
        <w:lang w:val="ru-RU" w:eastAsia="en-US" w:bidi="ar-SA"/>
      </w:rPr>
    </w:lvl>
    <w:lvl w:ilvl="4" w:tplc="476EB450">
      <w:numFmt w:val="bullet"/>
      <w:lvlText w:val="•"/>
      <w:lvlJc w:val="left"/>
      <w:pPr>
        <w:ind w:left="820" w:hanging="119"/>
      </w:pPr>
      <w:rPr>
        <w:rFonts w:hint="default"/>
        <w:lang w:val="ru-RU" w:eastAsia="en-US" w:bidi="ar-SA"/>
      </w:rPr>
    </w:lvl>
    <w:lvl w:ilvl="5" w:tplc="E4E01832">
      <w:numFmt w:val="bullet"/>
      <w:lvlText w:val="•"/>
      <w:lvlJc w:val="left"/>
      <w:pPr>
        <w:ind w:left="1005" w:hanging="119"/>
      </w:pPr>
      <w:rPr>
        <w:rFonts w:hint="default"/>
        <w:lang w:val="ru-RU" w:eastAsia="en-US" w:bidi="ar-SA"/>
      </w:rPr>
    </w:lvl>
    <w:lvl w:ilvl="6" w:tplc="B5AAB7A4">
      <w:numFmt w:val="bullet"/>
      <w:lvlText w:val="•"/>
      <w:lvlJc w:val="left"/>
      <w:pPr>
        <w:ind w:left="1190" w:hanging="119"/>
      </w:pPr>
      <w:rPr>
        <w:rFonts w:hint="default"/>
        <w:lang w:val="ru-RU" w:eastAsia="en-US" w:bidi="ar-SA"/>
      </w:rPr>
    </w:lvl>
    <w:lvl w:ilvl="7" w:tplc="BB2AD476">
      <w:numFmt w:val="bullet"/>
      <w:lvlText w:val="•"/>
      <w:lvlJc w:val="left"/>
      <w:pPr>
        <w:ind w:left="1375" w:hanging="119"/>
      </w:pPr>
      <w:rPr>
        <w:rFonts w:hint="default"/>
        <w:lang w:val="ru-RU" w:eastAsia="en-US" w:bidi="ar-SA"/>
      </w:rPr>
    </w:lvl>
    <w:lvl w:ilvl="8" w:tplc="2F3EB85E">
      <w:numFmt w:val="bullet"/>
      <w:lvlText w:val="•"/>
      <w:lvlJc w:val="left"/>
      <w:pPr>
        <w:ind w:left="1560" w:hanging="119"/>
      </w:pPr>
      <w:rPr>
        <w:rFonts w:hint="default"/>
        <w:lang w:val="ru-RU" w:eastAsia="en-US" w:bidi="ar-SA"/>
      </w:rPr>
    </w:lvl>
  </w:abstractNum>
  <w:abstractNum w:abstractNumId="34" w15:restartNumberingAfterBreak="0">
    <w:nsid w:val="68BA67EE"/>
    <w:multiLevelType w:val="hybridMultilevel"/>
    <w:tmpl w:val="9FC03940"/>
    <w:lvl w:ilvl="0" w:tplc="9CAAA6D4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AE765A">
      <w:numFmt w:val="bullet"/>
      <w:lvlText w:val="•"/>
      <w:lvlJc w:val="left"/>
      <w:pPr>
        <w:ind w:left="1394" w:hanging="241"/>
      </w:pPr>
      <w:rPr>
        <w:rFonts w:hint="default"/>
        <w:lang w:val="ru-RU" w:eastAsia="en-US" w:bidi="ar-SA"/>
      </w:rPr>
    </w:lvl>
    <w:lvl w:ilvl="2" w:tplc="E9A87FF6">
      <w:numFmt w:val="bullet"/>
      <w:lvlText w:val="•"/>
      <w:lvlJc w:val="left"/>
      <w:pPr>
        <w:ind w:left="2448" w:hanging="241"/>
      </w:pPr>
      <w:rPr>
        <w:rFonts w:hint="default"/>
        <w:lang w:val="ru-RU" w:eastAsia="en-US" w:bidi="ar-SA"/>
      </w:rPr>
    </w:lvl>
    <w:lvl w:ilvl="3" w:tplc="924252A2">
      <w:numFmt w:val="bullet"/>
      <w:lvlText w:val="•"/>
      <w:lvlJc w:val="left"/>
      <w:pPr>
        <w:ind w:left="3502" w:hanging="241"/>
      </w:pPr>
      <w:rPr>
        <w:rFonts w:hint="default"/>
        <w:lang w:val="ru-RU" w:eastAsia="en-US" w:bidi="ar-SA"/>
      </w:rPr>
    </w:lvl>
    <w:lvl w:ilvl="4" w:tplc="618A68DC">
      <w:numFmt w:val="bullet"/>
      <w:lvlText w:val="•"/>
      <w:lvlJc w:val="left"/>
      <w:pPr>
        <w:ind w:left="4556" w:hanging="241"/>
      </w:pPr>
      <w:rPr>
        <w:rFonts w:hint="default"/>
        <w:lang w:val="ru-RU" w:eastAsia="en-US" w:bidi="ar-SA"/>
      </w:rPr>
    </w:lvl>
    <w:lvl w:ilvl="5" w:tplc="2AECF26E">
      <w:numFmt w:val="bullet"/>
      <w:lvlText w:val="•"/>
      <w:lvlJc w:val="left"/>
      <w:pPr>
        <w:ind w:left="5610" w:hanging="241"/>
      </w:pPr>
      <w:rPr>
        <w:rFonts w:hint="default"/>
        <w:lang w:val="ru-RU" w:eastAsia="en-US" w:bidi="ar-SA"/>
      </w:rPr>
    </w:lvl>
    <w:lvl w:ilvl="6" w:tplc="FC5AD2C4">
      <w:numFmt w:val="bullet"/>
      <w:lvlText w:val="•"/>
      <w:lvlJc w:val="left"/>
      <w:pPr>
        <w:ind w:left="6664" w:hanging="241"/>
      </w:pPr>
      <w:rPr>
        <w:rFonts w:hint="default"/>
        <w:lang w:val="ru-RU" w:eastAsia="en-US" w:bidi="ar-SA"/>
      </w:rPr>
    </w:lvl>
    <w:lvl w:ilvl="7" w:tplc="36EEA80A">
      <w:numFmt w:val="bullet"/>
      <w:lvlText w:val="•"/>
      <w:lvlJc w:val="left"/>
      <w:pPr>
        <w:ind w:left="7718" w:hanging="241"/>
      </w:pPr>
      <w:rPr>
        <w:rFonts w:hint="default"/>
        <w:lang w:val="ru-RU" w:eastAsia="en-US" w:bidi="ar-SA"/>
      </w:rPr>
    </w:lvl>
    <w:lvl w:ilvl="8" w:tplc="F0D839DC">
      <w:numFmt w:val="bullet"/>
      <w:lvlText w:val="•"/>
      <w:lvlJc w:val="left"/>
      <w:pPr>
        <w:ind w:left="8772" w:hanging="241"/>
      </w:pPr>
      <w:rPr>
        <w:rFonts w:hint="default"/>
        <w:lang w:val="ru-RU" w:eastAsia="en-US" w:bidi="ar-SA"/>
      </w:rPr>
    </w:lvl>
  </w:abstractNum>
  <w:abstractNum w:abstractNumId="35" w15:restartNumberingAfterBreak="0">
    <w:nsid w:val="69250259"/>
    <w:multiLevelType w:val="hybridMultilevel"/>
    <w:tmpl w:val="5FB896AA"/>
    <w:lvl w:ilvl="0" w:tplc="92D6C5D4">
      <w:start w:val="1"/>
      <w:numFmt w:val="decimal"/>
      <w:lvlText w:val="%1."/>
      <w:lvlJc w:val="left"/>
      <w:pPr>
        <w:ind w:left="80" w:hanging="119"/>
        <w:jc w:val="left"/>
      </w:pPr>
      <w:rPr>
        <w:rFonts w:ascii="Times New Roman" w:eastAsia="Times New Roman" w:hAnsi="Times New Roman" w:cs="Times New Roman" w:hint="default"/>
        <w:w w:val="104"/>
        <w:sz w:val="13"/>
        <w:szCs w:val="13"/>
        <w:lang w:val="ru-RU" w:eastAsia="en-US" w:bidi="ar-SA"/>
      </w:rPr>
    </w:lvl>
    <w:lvl w:ilvl="1" w:tplc="ED1868B0">
      <w:numFmt w:val="bullet"/>
      <w:lvlText w:val="•"/>
      <w:lvlJc w:val="left"/>
      <w:pPr>
        <w:ind w:left="265" w:hanging="119"/>
      </w:pPr>
      <w:rPr>
        <w:rFonts w:hint="default"/>
        <w:lang w:val="ru-RU" w:eastAsia="en-US" w:bidi="ar-SA"/>
      </w:rPr>
    </w:lvl>
    <w:lvl w:ilvl="2" w:tplc="7F5671C8">
      <w:numFmt w:val="bullet"/>
      <w:lvlText w:val="•"/>
      <w:lvlJc w:val="left"/>
      <w:pPr>
        <w:ind w:left="450" w:hanging="119"/>
      </w:pPr>
      <w:rPr>
        <w:rFonts w:hint="default"/>
        <w:lang w:val="ru-RU" w:eastAsia="en-US" w:bidi="ar-SA"/>
      </w:rPr>
    </w:lvl>
    <w:lvl w:ilvl="3" w:tplc="993E7B6A">
      <w:numFmt w:val="bullet"/>
      <w:lvlText w:val="•"/>
      <w:lvlJc w:val="left"/>
      <w:pPr>
        <w:ind w:left="635" w:hanging="119"/>
      </w:pPr>
      <w:rPr>
        <w:rFonts w:hint="default"/>
        <w:lang w:val="ru-RU" w:eastAsia="en-US" w:bidi="ar-SA"/>
      </w:rPr>
    </w:lvl>
    <w:lvl w:ilvl="4" w:tplc="05FCF808">
      <w:numFmt w:val="bullet"/>
      <w:lvlText w:val="•"/>
      <w:lvlJc w:val="left"/>
      <w:pPr>
        <w:ind w:left="820" w:hanging="119"/>
      </w:pPr>
      <w:rPr>
        <w:rFonts w:hint="default"/>
        <w:lang w:val="ru-RU" w:eastAsia="en-US" w:bidi="ar-SA"/>
      </w:rPr>
    </w:lvl>
    <w:lvl w:ilvl="5" w:tplc="06E6FBCE">
      <w:numFmt w:val="bullet"/>
      <w:lvlText w:val="•"/>
      <w:lvlJc w:val="left"/>
      <w:pPr>
        <w:ind w:left="1005" w:hanging="119"/>
      </w:pPr>
      <w:rPr>
        <w:rFonts w:hint="default"/>
        <w:lang w:val="ru-RU" w:eastAsia="en-US" w:bidi="ar-SA"/>
      </w:rPr>
    </w:lvl>
    <w:lvl w:ilvl="6" w:tplc="99FE118E">
      <w:numFmt w:val="bullet"/>
      <w:lvlText w:val="•"/>
      <w:lvlJc w:val="left"/>
      <w:pPr>
        <w:ind w:left="1190" w:hanging="119"/>
      </w:pPr>
      <w:rPr>
        <w:rFonts w:hint="default"/>
        <w:lang w:val="ru-RU" w:eastAsia="en-US" w:bidi="ar-SA"/>
      </w:rPr>
    </w:lvl>
    <w:lvl w:ilvl="7" w:tplc="DEF052A0">
      <w:numFmt w:val="bullet"/>
      <w:lvlText w:val="•"/>
      <w:lvlJc w:val="left"/>
      <w:pPr>
        <w:ind w:left="1375" w:hanging="119"/>
      </w:pPr>
      <w:rPr>
        <w:rFonts w:hint="default"/>
        <w:lang w:val="ru-RU" w:eastAsia="en-US" w:bidi="ar-SA"/>
      </w:rPr>
    </w:lvl>
    <w:lvl w:ilvl="8" w:tplc="408CAD12">
      <w:numFmt w:val="bullet"/>
      <w:lvlText w:val="•"/>
      <w:lvlJc w:val="left"/>
      <w:pPr>
        <w:ind w:left="1560" w:hanging="119"/>
      </w:pPr>
      <w:rPr>
        <w:rFonts w:hint="default"/>
        <w:lang w:val="ru-RU" w:eastAsia="en-US" w:bidi="ar-SA"/>
      </w:rPr>
    </w:lvl>
  </w:abstractNum>
  <w:abstractNum w:abstractNumId="36" w15:restartNumberingAfterBreak="0">
    <w:nsid w:val="73C476C1"/>
    <w:multiLevelType w:val="hybridMultilevel"/>
    <w:tmpl w:val="514C345C"/>
    <w:lvl w:ilvl="0" w:tplc="33640BF0">
      <w:numFmt w:val="bullet"/>
      <w:lvlText w:val="·"/>
      <w:lvlJc w:val="left"/>
      <w:pPr>
        <w:ind w:left="106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40E42A">
      <w:numFmt w:val="bullet"/>
      <w:lvlText w:val="•"/>
      <w:lvlJc w:val="left"/>
      <w:pPr>
        <w:ind w:left="1168" w:hanging="200"/>
      </w:pPr>
      <w:rPr>
        <w:rFonts w:hint="default"/>
        <w:lang w:val="ru-RU" w:eastAsia="en-US" w:bidi="ar-SA"/>
      </w:rPr>
    </w:lvl>
    <w:lvl w:ilvl="2" w:tplc="C4A8E540">
      <w:numFmt w:val="bullet"/>
      <w:lvlText w:val="•"/>
      <w:lvlJc w:val="left"/>
      <w:pPr>
        <w:ind w:left="2236" w:hanging="200"/>
      </w:pPr>
      <w:rPr>
        <w:rFonts w:hint="default"/>
        <w:lang w:val="ru-RU" w:eastAsia="en-US" w:bidi="ar-SA"/>
      </w:rPr>
    </w:lvl>
    <w:lvl w:ilvl="3" w:tplc="80DCF6E2">
      <w:numFmt w:val="bullet"/>
      <w:lvlText w:val="•"/>
      <w:lvlJc w:val="left"/>
      <w:pPr>
        <w:ind w:left="3304" w:hanging="200"/>
      </w:pPr>
      <w:rPr>
        <w:rFonts w:hint="default"/>
        <w:lang w:val="ru-RU" w:eastAsia="en-US" w:bidi="ar-SA"/>
      </w:rPr>
    </w:lvl>
    <w:lvl w:ilvl="4" w:tplc="D994B7D4">
      <w:numFmt w:val="bullet"/>
      <w:lvlText w:val="•"/>
      <w:lvlJc w:val="left"/>
      <w:pPr>
        <w:ind w:left="4372" w:hanging="200"/>
      </w:pPr>
      <w:rPr>
        <w:rFonts w:hint="default"/>
        <w:lang w:val="ru-RU" w:eastAsia="en-US" w:bidi="ar-SA"/>
      </w:rPr>
    </w:lvl>
    <w:lvl w:ilvl="5" w:tplc="C3C61658">
      <w:numFmt w:val="bullet"/>
      <w:lvlText w:val="•"/>
      <w:lvlJc w:val="left"/>
      <w:pPr>
        <w:ind w:left="5440" w:hanging="200"/>
      </w:pPr>
      <w:rPr>
        <w:rFonts w:hint="default"/>
        <w:lang w:val="ru-RU" w:eastAsia="en-US" w:bidi="ar-SA"/>
      </w:rPr>
    </w:lvl>
    <w:lvl w:ilvl="6" w:tplc="6D4C6BA6">
      <w:numFmt w:val="bullet"/>
      <w:lvlText w:val="•"/>
      <w:lvlJc w:val="left"/>
      <w:pPr>
        <w:ind w:left="6508" w:hanging="200"/>
      </w:pPr>
      <w:rPr>
        <w:rFonts w:hint="default"/>
        <w:lang w:val="ru-RU" w:eastAsia="en-US" w:bidi="ar-SA"/>
      </w:rPr>
    </w:lvl>
    <w:lvl w:ilvl="7" w:tplc="29B0B52C">
      <w:numFmt w:val="bullet"/>
      <w:lvlText w:val="•"/>
      <w:lvlJc w:val="left"/>
      <w:pPr>
        <w:ind w:left="7576" w:hanging="200"/>
      </w:pPr>
      <w:rPr>
        <w:rFonts w:hint="default"/>
        <w:lang w:val="ru-RU" w:eastAsia="en-US" w:bidi="ar-SA"/>
      </w:rPr>
    </w:lvl>
    <w:lvl w:ilvl="8" w:tplc="FDE49F64">
      <w:numFmt w:val="bullet"/>
      <w:lvlText w:val="•"/>
      <w:lvlJc w:val="left"/>
      <w:pPr>
        <w:ind w:left="8644" w:hanging="200"/>
      </w:pPr>
      <w:rPr>
        <w:rFonts w:hint="default"/>
        <w:lang w:val="ru-RU" w:eastAsia="en-US" w:bidi="ar-SA"/>
      </w:rPr>
    </w:lvl>
  </w:abstractNum>
  <w:abstractNum w:abstractNumId="37" w15:restartNumberingAfterBreak="0">
    <w:nsid w:val="7A974DA6"/>
    <w:multiLevelType w:val="hybridMultilevel"/>
    <w:tmpl w:val="41D85376"/>
    <w:lvl w:ilvl="0" w:tplc="30046A74">
      <w:start w:val="1"/>
      <w:numFmt w:val="decimal"/>
      <w:lvlText w:val="%1."/>
      <w:lvlJc w:val="left"/>
      <w:pPr>
        <w:ind w:left="80" w:hanging="119"/>
        <w:jc w:val="left"/>
      </w:pPr>
      <w:rPr>
        <w:rFonts w:ascii="Times New Roman" w:eastAsia="Times New Roman" w:hAnsi="Times New Roman" w:cs="Times New Roman" w:hint="default"/>
        <w:w w:val="104"/>
        <w:sz w:val="13"/>
        <w:szCs w:val="13"/>
        <w:lang w:val="ru-RU" w:eastAsia="en-US" w:bidi="ar-SA"/>
      </w:rPr>
    </w:lvl>
    <w:lvl w:ilvl="1" w:tplc="72E0824E">
      <w:numFmt w:val="bullet"/>
      <w:lvlText w:val="•"/>
      <w:lvlJc w:val="left"/>
      <w:pPr>
        <w:ind w:left="265" w:hanging="119"/>
      </w:pPr>
      <w:rPr>
        <w:rFonts w:hint="default"/>
        <w:lang w:val="ru-RU" w:eastAsia="en-US" w:bidi="ar-SA"/>
      </w:rPr>
    </w:lvl>
    <w:lvl w:ilvl="2" w:tplc="8A205A68">
      <w:numFmt w:val="bullet"/>
      <w:lvlText w:val="•"/>
      <w:lvlJc w:val="left"/>
      <w:pPr>
        <w:ind w:left="450" w:hanging="119"/>
      </w:pPr>
      <w:rPr>
        <w:rFonts w:hint="default"/>
        <w:lang w:val="ru-RU" w:eastAsia="en-US" w:bidi="ar-SA"/>
      </w:rPr>
    </w:lvl>
    <w:lvl w:ilvl="3" w:tplc="C07A9E32">
      <w:numFmt w:val="bullet"/>
      <w:lvlText w:val="•"/>
      <w:lvlJc w:val="left"/>
      <w:pPr>
        <w:ind w:left="635" w:hanging="119"/>
      </w:pPr>
      <w:rPr>
        <w:rFonts w:hint="default"/>
        <w:lang w:val="ru-RU" w:eastAsia="en-US" w:bidi="ar-SA"/>
      </w:rPr>
    </w:lvl>
    <w:lvl w:ilvl="4" w:tplc="93082024">
      <w:numFmt w:val="bullet"/>
      <w:lvlText w:val="•"/>
      <w:lvlJc w:val="left"/>
      <w:pPr>
        <w:ind w:left="820" w:hanging="119"/>
      </w:pPr>
      <w:rPr>
        <w:rFonts w:hint="default"/>
        <w:lang w:val="ru-RU" w:eastAsia="en-US" w:bidi="ar-SA"/>
      </w:rPr>
    </w:lvl>
    <w:lvl w:ilvl="5" w:tplc="6B18F104">
      <w:numFmt w:val="bullet"/>
      <w:lvlText w:val="•"/>
      <w:lvlJc w:val="left"/>
      <w:pPr>
        <w:ind w:left="1005" w:hanging="119"/>
      </w:pPr>
      <w:rPr>
        <w:rFonts w:hint="default"/>
        <w:lang w:val="ru-RU" w:eastAsia="en-US" w:bidi="ar-SA"/>
      </w:rPr>
    </w:lvl>
    <w:lvl w:ilvl="6" w:tplc="D5245B44">
      <w:numFmt w:val="bullet"/>
      <w:lvlText w:val="•"/>
      <w:lvlJc w:val="left"/>
      <w:pPr>
        <w:ind w:left="1190" w:hanging="119"/>
      </w:pPr>
      <w:rPr>
        <w:rFonts w:hint="default"/>
        <w:lang w:val="ru-RU" w:eastAsia="en-US" w:bidi="ar-SA"/>
      </w:rPr>
    </w:lvl>
    <w:lvl w:ilvl="7" w:tplc="9B1E4BB0">
      <w:numFmt w:val="bullet"/>
      <w:lvlText w:val="•"/>
      <w:lvlJc w:val="left"/>
      <w:pPr>
        <w:ind w:left="1375" w:hanging="119"/>
      </w:pPr>
      <w:rPr>
        <w:rFonts w:hint="default"/>
        <w:lang w:val="ru-RU" w:eastAsia="en-US" w:bidi="ar-SA"/>
      </w:rPr>
    </w:lvl>
    <w:lvl w:ilvl="8" w:tplc="FD0A36A0">
      <w:numFmt w:val="bullet"/>
      <w:lvlText w:val="•"/>
      <w:lvlJc w:val="left"/>
      <w:pPr>
        <w:ind w:left="1560" w:hanging="119"/>
      </w:pPr>
      <w:rPr>
        <w:rFonts w:hint="default"/>
        <w:lang w:val="ru-RU" w:eastAsia="en-US" w:bidi="ar-SA"/>
      </w:rPr>
    </w:lvl>
  </w:abstractNum>
  <w:abstractNum w:abstractNumId="38" w15:restartNumberingAfterBreak="0">
    <w:nsid w:val="7EB069DE"/>
    <w:multiLevelType w:val="hybridMultilevel"/>
    <w:tmpl w:val="5928EBAA"/>
    <w:lvl w:ilvl="0" w:tplc="6C8EFA30">
      <w:start w:val="1"/>
      <w:numFmt w:val="decimal"/>
      <w:lvlText w:val="%1."/>
      <w:lvlJc w:val="left"/>
      <w:pPr>
        <w:ind w:left="80" w:hanging="119"/>
        <w:jc w:val="left"/>
      </w:pPr>
      <w:rPr>
        <w:rFonts w:ascii="Times New Roman" w:eastAsia="Times New Roman" w:hAnsi="Times New Roman" w:cs="Times New Roman" w:hint="default"/>
        <w:w w:val="104"/>
        <w:sz w:val="13"/>
        <w:szCs w:val="13"/>
        <w:lang w:val="ru-RU" w:eastAsia="en-US" w:bidi="ar-SA"/>
      </w:rPr>
    </w:lvl>
    <w:lvl w:ilvl="1" w:tplc="B0786472">
      <w:numFmt w:val="bullet"/>
      <w:lvlText w:val="•"/>
      <w:lvlJc w:val="left"/>
      <w:pPr>
        <w:ind w:left="265" w:hanging="119"/>
      </w:pPr>
      <w:rPr>
        <w:rFonts w:hint="default"/>
        <w:lang w:val="ru-RU" w:eastAsia="en-US" w:bidi="ar-SA"/>
      </w:rPr>
    </w:lvl>
    <w:lvl w:ilvl="2" w:tplc="D21C046A">
      <w:numFmt w:val="bullet"/>
      <w:lvlText w:val="•"/>
      <w:lvlJc w:val="left"/>
      <w:pPr>
        <w:ind w:left="450" w:hanging="119"/>
      </w:pPr>
      <w:rPr>
        <w:rFonts w:hint="default"/>
        <w:lang w:val="ru-RU" w:eastAsia="en-US" w:bidi="ar-SA"/>
      </w:rPr>
    </w:lvl>
    <w:lvl w:ilvl="3" w:tplc="A7061FCC">
      <w:numFmt w:val="bullet"/>
      <w:lvlText w:val="•"/>
      <w:lvlJc w:val="left"/>
      <w:pPr>
        <w:ind w:left="635" w:hanging="119"/>
      </w:pPr>
      <w:rPr>
        <w:rFonts w:hint="default"/>
        <w:lang w:val="ru-RU" w:eastAsia="en-US" w:bidi="ar-SA"/>
      </w:rPr>
    </w:lvl>
    <w:lvl w:ilvl="4" w:tplc="50C03AC2">
      <w:numFmt w:val="bullet"/>
      <w:lvlText w:val="•"/>
      <w:lvlJc w:val="left"/>
      <w:pPr>
        <w:ind w:left="820" w:hanging="119"/>
      </w:pPr>
      <w:rPr>
        <w:rFonts w:hint="default"/>
        <w:lang w:val="ru-RU" w:eastAsia="en-US" w:bidi="ar-SA"/>
      </w:rPr>
    </w:lvl>
    <w:lvl w:ilvl="5" w:tplc="92100E8A">
      <w:numFmt w:val="bullet"/>
      <w:lvlText w:val="•"/>
      <w:lvlJc w:val="left"/>
      <w:pPr>
        <w:ind w:left="1005" w:hanging="119"/>
      </w:pPr>
      <w:rPr>
        <w:rFonts w:hint="default"/>
        <w:lang w:val="ru-RU" w:eastAsia="en-US" w:bidi="ar-SA"/>
      </w:rPr>
    </w:lvl>
    <w:lvl w:ilvl="6" w:tplc="0CB0088E">
      <w:numFmt w:val="bullet"/>
      <w:lvlText w:val="•"/>
      <w:lvlJc w:val="left"/>
      <w:pPr>
        <w:ind w:left="1190" w:hanging="119"/>
      </w:pPr>
      <w:rPr>
        <w:rFonts w:hint="default"/>
        <w:lang w:val="ru-RU" w:eastAsia="en-US" w:bidi="ar-SA"/>
      </w:rPr>
    </w:lvl>
    <w:lvl w:ilvl="7" w:tplc="69F07E4C">
      <w:numFmt w:val="bullet"/>
      <w:lvlText w:val="•"/>
      <w:lvlJc w:val="left"/>
      <w:pPr>
        <w:ind w:left="1375" w:hanging="119"/>
      </w:pPr>
      <w:rPr>
        <w:rFonts w:hint="default"/>
        <w:lang w:val="ru-RU" w:eastAsia="en-US" w:bidi="ar-SA"/>
      </w:rPr>
    </w:lvl>
    <w:lvl w:ilvl="8" w:tplc="BA5604EA">
      <w:numFmt w:val="bullet"/>
      <w:lvlText w:val="•"/>
      <w:lvlJc w:val="left"/>
      <w:pPr>
        <w:ind w:left="1560" w:hanging="119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1"/>
  </w:num>
  <w:num w:numId="11">
    <w:abstractNumId w:val="17"/>
  </w:num>
  <w:num w:numId="12">
    <w:abstractNumId w:val="12"/>
  </w:num>
  <w:num w:numId="13">
    <w:abstractNumId w:val="28"/>
  </w:num>
  <w:num w:numId="14">
    <w:abstractNumId w:val="22"/>
  </w:num>
  <w:num w:numId="15">
    <w:abstractNumId w:val="29"/>
  </w:num>
  <w:num w:numId="16">
    <w:abstractNumId w:val="34"/>
  </w:num>
  <w:num w:numId="17">
    <w:abstractNumId w:val="14"/>
  </w:num>
  <w:num w:numId="18">
    <w:abstractNumId w:val="15"/>
  </w:num>
  <w:num w:numId="19">
    <w:abstractNumId w:val="23"/>
  </w:num>
  <w:num w:numId="20">
    <w:abstractNumId w:val="30"/>
  </w:num>
  <w:num w:numId="21">
    <w:abstractNumId w:val="18"/>
  </w:num>
  <w:num w:numId="22">
    <w:abstractNumId w:val="26"/>
  </w:num>
  <w:num w:numId="23">
    <w:abstractNumId w:val="37"/>
  </w:num>
  <w:num w:numId="24">
    <w:abstractNumId w:val="10"/>
  </w:num>
  <w:num w:numId="25">
    <w:abstractNumId w:val="27"/>
  </w:num>
  <w:num w:numId="26">
    <w:abstractNumId w:val="11"/>
  </w:num>
  <w:num w:numId="27">
    <w:abstractNumId w:val="38"/>
  </w:num>
  <w:num w:numId="28">
    <w:abstractNumId w:val="35"/>
  </w:num>
  <w:num w:numId="29">
    <w:abstractNumId w:val="9"/>
  </w:num>
  <w:num w:numId="30">
    <w:abstractNumId w:val="33"/>
  </w:num>
  <w:num w:numId="31">
    <w:abstractNumId w:val="24"/>
  </w:num>
  <w:num w:numId="32">
    <w:abstractNumId w:val="21"/>
  </w:num>
  <w:num w:numId="33">
    <w:abstractNumId w:val="19"/>
  </w:num>
  <w:num w:numId="34">
    <w:abstractNumId w:val="25"/>
  </w:num>
  <w:num w:numId="35">
    <w:abstractNumId w:val="32"/>
  </w:num>
  <w:num w:numId="36">
    <w:abstractNumId w:val="16"/>
  </w:num>
  <w:num w:numId="37">
    <w:abstractNumId w:val="36"/>
  </w:num>
  <w:num w:numId="38">
    <w:abstractNumId w:val="2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37845"/>
    <w:rsid w:val="0006063C"/>
    <w:rsid w:val="00087589"/>
    <w:rsid w:val="000E04BD"/>
    <w:rsid w:val="001108B1"/>
    <w:rsid w:val="00115E9B"/>
    <w:rsid w:val="0015074B"/>
    <w:rsid w:val="001E5B22"/>
    <w:rsid w:val="00233556"/>
    <w:rsid w:val="002539A0"/>
    <w:rsid w:val="0029639D"/>
    <w:rsid w:val="002F3D97"/>
    <w:rsid w:val="003235A5"/>
    <w:rsid w:val="00326F90"/>
    <w:rsid w:val="00336838"/>
    <w:rsid w:val="00395556"/>
    <w:rsid w:val="0046624A"/>
    <w:rsid w:val="004A4B7B"/>
    <w:rsid w:val="005D1712"/>
    <w:rsid w:val="00645C60"/>
    <w:rsid w:val="006D64E9"/>
    <w:rsid w:val="00736298"/>
    <w:rsid w:val="0089267C"/>
    <w:rsid w:val="009679E1"/>
    <w:rsid w:val="009B2920"/>
    <w:rsid w:val="009B6C94"/>
    <w:rsid w:val="00A61E69"/>
    <w:rsid w:val="00A74483"/>
    <w:rsid w:val="00AA1D8D"/>
    <w:rsid w:val="00AB209F"/>
    <w:rsid w:val="00AB6C63"/>
    <w:rsid w:val="00AC461E"/>
    <w:rsid w:val="00AC79B8"/>
    <w:rsid w:val="00B47730"/>
    <w:rsid w:val="00B80319"/>
    <w:rsid w:val="00BC5356"/>
    <w:rsid w:val="00C27B02"/>
    <w:rsid w:val="00CA3D2B"/>
    <w:rsid w:val="00CB0664"/>
    <w:rsid w:val="00DF4F1B"/>
    <w:rsid w:val="00E729FE"/>
    <w:rsid w:val="00E87AFC"/>
    <w:rsid w:val="00F8228E"/>
    <w:rsid w:val="00F87C2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C3F03B"/>
  <w14:defaultImageDpi w14:val="300"/>
  <w15:docId w15:val="{6E5B65EB-E1E8-4C15-9A3D-94DED201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1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link w:val="aa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1"/>
    <w:next w:val="a1"/>
    <w:link w:val="ac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2"/>
    <w:link w:val="ab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e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2"/>
    <w:link w:val="ad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0">
    <w:name w:val="Body Text"/>
    <w:basedOn w:val="a1"/>
    <w:link w:val="af1"/>
    <w:uiPriority w:val="1"/>
    <w:unhideWhenUsed/>
    <w:qFormat/>
    <w:rsid w:val="00AA1D8D"/>
    <w:pPr>
      <w:spacing w:after="120"/>
    </w:pPr>
  </w:style>
  <w:style w:type="character" w:customStyle="1" w:styleId="af1">
    <w:name w:val="Основной текст Знак"/>
    <w:basedOn w:val="a2"/>
    <w:link w:val="af0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2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3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4">
    <w:name w:val="macro"/>
    <w:link w:val="af5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5">
    <w:name w:val="Текст макроса Знак"/>
    <w:basedOn w:val="a2"/>
    <w:link w:val="af4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7">
    <w:name w:val="Strong"/>
    <w:basedOn w:val="a2"/>
    <w:uiPriority w:val="22"/>
    <w:qFormat/>
    <w:rsid w:val="00FC693F"/>
    <w:rPr>
      <w:b/>
      <w:bCs/>
    </w:rPr>
  </w:style>
  <w:style w:type="character" w:styleId="af8">
    <w:name w:val="Emphasis"/>
    <w:basedOn w:val="a2"/>
    <w:uiPriority w:val="20"/>
    <w:qFormat/>
    <w:rsid w:val="00FC693F"/>
    <w:rPr>
      <w:i/>
      <w:iCs/>
    </w:rPr>
  </w:style>
  <w:style w:type="paragraph" w:styleId="af9">
    <w:name w:val="Intense Quote"/>
    <w:basedOn w:val="a1"/>
    <w:next w:val="a1"/>
    <w:link w:val="afa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FC693F"/>
    <w:rPr>
      <w:b/>
      <w:bCs/>
      <w:i/>
      <w:iCs/>
      <w:color w:val="4F81BD" w:themeColor="accent1"/>
    </w:rPr>
  </w:style>
  <w:style w:type="character" w:styleId="afb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c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d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e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0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1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Grid">
    <w:name w:val="TableGrid"/>
    <w:rsid w:val="002F3D97"/>
    <w:pPr>
      <w:spacing w:after="0" w:line="240" w:lineRule="auto"/>
    </w:pPr>
    <w:rPr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F4F1B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DF4F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ff9">
    <w:name w:val="Normal (Web)"/>
    <w:basedOn w:val="a1"/>
    <w:uiPriority w:val="99"/>
    <w:semiHidden/>
    <w:unhideWhenUsed/>
    <w:rsid w:val="0008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idgetinline">
    <w:name w:val="_widgetinline"/>
    <w:basedOn w:val="a2"/>
    <w:rsid w:val="00087589"/>
  </w:style>
  <w:style w:type="character" w:customStyle="1" w:styleId="aa">
    <w:name w:val="Без интервала Знак"/>
    <w:basedOn w:val="a2"/>
    <w:link w:val="a9"/>
    <w:uiPriority w:val="1"/>
    <w:locked/>
    <w:rsid w:val="00233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0606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5572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achalka.com/" TargetMode="External"/><Relationship Id="rId117" Type="http://schemas.openxmlformats.org/officeDocument/2006/relationships/hyperlink" Target="http://school/" TargetMode="External"/><Relationship Id="rId21" Type="http://schemas.openxmlformats.org/officeDocument/2006/relationships/hyperlink" Target="http://www.uchportal.ru/" TargetMode="External"/><Relationship Id="rId42" Type="http://schemas.openxmlformats.org/officeDocument/2006/relationships/hyperlink" Target="http://www.uchportal.ru/" TargetMode="External"/><Relationship Id="rId47" Type="http://schemas.openxmlformats.org/officeDocument/2006/relationships/hyperlink" Target="http://nachalka.com/" TargetMode="External"/><Relationship Id="rId63" Type="http://schemas.openxmlformats.org/officeDocument/2006/relationships/hyperlink" Target="http://www.uchportal.ru/" TargetMode="External"/><Relationship Id="rId68" Type="http://schemas.openxmlformats.org/officeDocument/2006/relationships/hyperlink" Target="http://nachalka.com/" TargetMode="External"/><Relationship Id="rId84" Type="http://schemas.openxmlformats.org/officeDocument/2006/relationships/hyperlink" Target="http://www.uchportal.ru/" TargetMode="External"/><Relationship Id="rId89" Type="http://schemas.openxmlformats.org/officeDocument/2006/relationships/hyperlink" Target="http://nachalka.com/" TargetMode="External"/><Relationship Id="rId112" Type="http://schemas.openxmlformats.org/officeDocument/2006/relationships/hyperlink" Target="http://nsc.1september.ru/uro" TargetMode="External"/><Relationship Id="rId133" Type="http://schemas.openxmlformats.org/officeDocument/2006/relationships/hyperlink" Target="http://nsportal.ru/nachalnaya-shkola" TargetMode="External"/><Relationship Id="rId138" Type="http://schemas.openxmlformats.org/officeDocument/2006/relationships/header" Target="header1.xml"/><Relationship Id="rId16" Type="http://schemas.openxmlformats.org/officeDocument/2006/relationships/hyperlink" Target="http://nsc.1september.ru/ind" TargetMode="External"/><Relationship Id="rId107" Type="http://schemas.openxmlformats.org/officeDocument/2006/relationships/hyperlink" Target="http://nachalka.com/" TargetMode="External"/><Relationship Id="rId11" Type="http://schemas.openxmlformats.org/officeDocument/2006/relationships/hyperlink" Target="http://festival.1septe/" TargetMode="External"/><Relationship Id="rId32" Type="http://schemas.openxmlformats.org/officeDocument/2006/relationships/hyperlink" Target="http://festival.1septe/" TargetMode="External"/><Relationship Id="rId37" Type="http://schemas.openxmlformats.org/officeDocument/2006/relationships/hyperlink" Target="http://nsc.1september.ru/ind" TargetMode="External"/><Relationship Id="rId53" Type="http://schemas.openxmlformats.org/officeDocument/2006/relationships/hyperlink" Target="http://festival.1septe/" TargetMode="External"/><Relationship Id="rId58" Type="http://schemas.openxmlformats.org/officeDocument/2006/relationships/hyperlink" Target="http://nsc.1september.ru/ind" TargetMode="External"/><Relationship Id="rId74" Type="http://schemas.openxmlformats.org/officeDocument/2006/relationships/hyperlink" Target="http://festival.1septe/" TargetMode="External"/><Relationship Id="rId79" Type="http://schemas.openxmlformats.org/officeDocument/2006/relationships/hyperlink" Target="http://nsc.1september.ru/ind" TargetMode="External"/><Relationship Id="rId102" Type="http://schemas.openxmlformats.org/officeDocument/2006/relationships/hyperlink" Target="http://nsportal.ru/nachalnaya" TargetMode="External"/><Relationship Id="rId123" Type="http://schemas.openxmlformats.org/officeDocument/2006/relationships/hyperlink" Target="http://school/" TargetMode="External"/><Relationship Id="rId128" Type="http://schemas.openxmlformats.org/officeDocument/2006/relationships/hyperlink" Target="http://school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rusedu.net/" TargetMode="External"/><Relationship Id="rId95" Type="http://schemas.openxmlformats.org/officeDocument/2006/relationships/hyperlink" Target="http://festival.1septe/" TargetMode="External"/><Relationship Id="rId22" Type="http://schemas.openxmlformats.org/officeDocument/2006/relationships/hyperlink" Target="http://nsc.1september.ru/uro" TargetMode="External"/><Relationship Id="rId27" Type="http://schemas.openxmlformats.org/officeDocument/2006/relationships/hyperlink" Target="http://rusedu.net/" TargetMode="External"/><Relationship Id="rId43" Type="http://schemas.openxmlformats.org/officeDocument/2006/relationships/hyperlink" Target="http://nsc.1september.ru/uro" TargetMode="External"/><Relationship Id="rId48" Type="http://schemas.openxmlformats.org/officeDocument/2006/relationships/hyperlink" Target="http://rusedu.net/" TargetMode="External"/><Relationship Id="rId64" Type="http://schemas.openxmlformats.org/officeDocument/2006/relationships/hyperlink" Target="http://nsc.1september.ru/uro" TargetMode="External"/><Relationship Id="rId69" Type="http://schemas.openxmlformats.org/officeDocument/2006/relationships/hyperlink" Target="http://rusedu.net/" TargetMode="External"/><Relationship Id="rId113" Type="http://schemas.openxmlformats.org/officeDocument/2006/relationships/hyperlink" Target="http://nsc.1september.ru/ind" TargetMode="External"/><Relationship Id="rId118" Type="http://schemas.openxmlformats.org/officeDocument/2006/relationships/hyperlink" Target="http://school/" TargetMode="External"/><Relationship Id="rId134" Type="http://schemas.openxmlformats.org/officeDocument/2006/relationships/hyperlink" Target="http://festival.1september.ru/" TargetMode="External"/><Relationship Id="rId139" Type="http://schemas.openxmlformats.org/officeDocument/2006/relationships/header" Target="header2.xml"/><Relationship Id="rId8" Type="http://schemas.openxmlformats.org/officeDocument/2006/relationships/hyperlink" Target="http://nsc.1september.ru/uro" TargetMode="External"/><Relationship Id="rId51" Type="http://schemas.openxmlformats.org/officeDocument/2006/relationships/hyperlink" Target="http://nsc.1september.ru/ind" TargetMode="External"/><Relationship Id="rId72" Type="http://schemas.openxmlformats.org/officeDocument/2006/relationships/hyperlink" Target="http://nsc.1september.ru/ind" TargetMode="External"/><Relationship Id="rId80" Type="http://schemas.openxmlformats.org/officeDocument/2006/relationships/hyperlink" Target="http://nsportal.ru/nachalnaya" TargetMode="External"/><Relationship Id="rId85" Type="http://schemas.openxmlformats.org/officeDocument/2006/relationships/hyperlink" Target="http://nsc.1september.ru/uro" TargetMode="External"/><Relationship Id="rId93" Type="http://schemas.openxmlformats.org/officeDocument/2006/relationships/hyperlink" Target="http://nsc.1september.ru/ind" TargetMode="External"/><Relationship Id="rId98" Type="http://schemas.openxmlformats.org/officeDocument/2006/relationships/hyperlink" Target="http://www.uchportal.ru/" TargetMode="External"/><Relationship Id="rId121" Type="http://schemas.openxmlformats.org/officeDocument/2006/relationships/hyperlink" Target="http://school/" TargetMode="External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nachalka.com/" TargetMode="External"/><Relationship Id="rId17" Type="http://schemas.openxmlformats.org/officeDocument/2006/relationships/hyperlink" Target="http://nsportal.ru/nachalnaya" TargetMode="External"/><Relationship Id="rId25" Type="http://schemas.openxmlformats.org/officeDocument/2006/relationships/hyperlink" Target="http://festival.1septe/" TargetMode="External"/><Relationship Id="rId33" Type="http://schemas.openxmlformats.org/officeDocument/2006/relationships/hyperlink" Target="http://nachalka.com/" TargetMode="External"/><Relationship Id="rId38" Type="http://schemas.openxmlformats.org/officeDocument/2006/relationships/hyperlink" Target="http://nsportal.ru/nachalnaya" TargetMode="External"/><Relationship Id="rId46" Type="http://schemas.openxmlformats.org/officeDocument/2006/relationships/hyperlink" Target="http://festival.1septe/" TargetMode="External"/><Relationship Id="rId59" Type="http://schemas.openxmlformats.org/officeDocument/2006/relationships/hyperlink" Target="http://nsportal.ru/nachalnaya" TargetMode="External"/><Relationship Id="rId67" Type="http://schemas.openxmlformats.org/officeDocument/2006/relationships/hyperlink" Target="http://festival.1septe/" TargetMode="External"/><Relationship Id="rId103" Type="http://schemas.openxmlformats.org/officeDocument/2006/relationships/hyperlink" Target="http://festival.1septe/" TargetMode="External"/><Relationship Id="rId108" Type="http://schemas.openxmlformats.org/officeDocument/2006/relationships/hyperlink" Target="http://nsc.1september.ru/uro" TargetMode="External"/><Relationship Id="rId116" Type="http://schemas.openxmlformats.org/officeDocument/2006/relationships/hyperlink" Target="http://school/" TargetMode="External"/><Relationship Id="rId124" Type="http://schemas.openxmlformats.org/officeDocument/2006/relationships/hyperlink" Target="http://school/" TargetMode="External"/><Relationship Id="rId129" Type="http://schemas.openxmlformats.org/officeDocument/2006/relationships/hyperlink" Target="http://school/" TargetMode="External"/><Relationship Id="rId137" Type="http://schemas.openxmlformats.org/officeDocument/2006/relationships/hyperlink" Target="http://www.uchportal.ru/" TargetMode="External"/><Relationship Id="rId20" Type="http://schemas.openxmlformats.org/officeDocument/2006/relationships/hyperlink" Target="http://rusedu.net/" TargetMode="External"/><Relationship Id="rId41" Type="http://schemas.openxmlformats.org/officeDocument/2006/relationships/hyperlink" Target="http://rusedu.net/" TargetMode="External"/><Relationship Id="rId54" Type="http://schemas.openxmlformats.org/officeDocument/2006/relationships/hyperlink" Target="http://nachalka.com/" TargetMode="External"/><Relationship Id="rId62" Type="http://schemas.openxmlformats.org/officeDocument/2006/relationships/hyperlink" Target="http://rusedu.net/" TargetMode="External"/><Relationship Id="rId70" Type="http://schemas.openxmlformats.org/officeDocument/2006/relationships/hyperlink" Target="http://www.uchportal.ru/" TargetMode="External"/><Relationship Id="rId75" Type="http://schemas.openxmlformats.org/officeDocument/2006/relationships/hyperlink" Target="http://nachalka.com/" TargetMode="External"/><Relationship Id="rId83" Type="http://schemas.openxmlformats.org/officeDocument/2006/relationships/hyperlink" Target="http://rusedu.net/" TargetMode="External"/><Relationship Id="rId88" Type="http://schemas.openxmlformats.org/officeDocument/2006/relationships/hyperlink" Target="http://festival.1septe/" TargetMode="External"/><Relationship Id="rId91" Type="http://schemas.openxmlformats.org/officeDocument/2006/relationships/hyperlink" Target="http://www.uchportal.ru/" TargetMode="External"/><Relationship Id="rId96" Type="http://schemas.openxmlformats.org/officeDocument/2006/relationships/hyperlink" Target="http://nachalka.com/" TargetMode="External"/><Relationship Id="rId111" Type="http://schemas.openxmlformats.org/officeDocument/2006/relationships/hyperlink" Target="http://nsc.1september.ru/ind" TargetMode="External"/><Relationship Id="rId132" Type="http://schemas.openxmlformats.org/officeDocument/2006/relationships/hyperlink" Target="http://nsc.1september.ru/index.php" TargetMode="External"/><Relationship Id="rId14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nsc.1september.ru/uro" TargetMode="External"/><Relationship Id="rId23" Type="http://schemas.openxmlformats.org/officeDocument/2006/relationships/hyperlink" Target="http://nsc.1september.ru/ind" TargetMode="External"/><Relationship Id="rId28" Type="http://schemas.openxmlformats.org/officeDocument/2006/relationships/hyperlink" Target="http://www.uchportal.ru/" TargetMode="External"/><Relationship Id="rId36" Type="http://schemas.openxmlformats.org/officeDocument/2006/relationships/hyperlink" Target="http://nsc.1september.ru/uro" TargetMode="External"/><Relationship Id="rId49" Type="http://schemas.openxmlformats.org/officeDocument/2006/relationships/hyperlink" Target="http://www.uchportal.ru/" TargetMode="External"/><Relationship Id="rId57" Type="http://schemas.openxmlformats.org/officeDocument/2006/relationships/hyperlink" Target="http://nsc.1september.ru/uro" TargetMode="External"/><Relationship Id="rId106" Type="http://schemas.openxmlformats.org/officeDocument/2006/relationships/hyperlink" Target="http://festival.1septe/" TargetMode="External"/><Relationship Id="rId114" Type="http://schemas.openxmlformats.org/officeDocument/2006/relationships/hyperlink" Target="http://nsc.1september.ru/uro" TargetMode="External"/><Relationship Id="rId119" Type="http://schemas.openxmlformats.org/officeDocument/2006/relationships/hyperlink" Target="http://school/" TargetMode="External"/><Relationship Id="rId127" Type="http://schemas.openxmlformats.org/officeDocument/2006/relationships/hyperlink" Target="http://school/" TargetMode="External"/><Relationship Id="rId10" Type="http://schemas.openxmlformats.org/officeDocument/2006/relationships/hyperlink" Target="http://nsportal.ru/nachalnaya" TargetMode="External"/><Relationship Id="rId31" Type="http://schemas.openxmlformats.org/officeDocument/2006/relationships/hyperlink" Target="http://nsportal.ru/nachalnaya" TargetMode="External"/><Relationship Id="rId44" Type="http://schemas.openxmlformats.org/officeDocument/2006/relationships/hyperlink" Target="http://nsc.1september.ru/ind" TargetMode="External"/><Relationship Id="rId52" Type="http://schemas.openxmlformats.org/officeDocument/2006/relationships/hyperlink" Target="http://nsportal.ru/nachalnaya" TargetMode="External"/><Relationship Id="rId60" Type="http://schemas.openxmlformats.org/officeDocument/2006/relationships/hyperlink" Target="http://festival.1septe/" TargetMode="External"/><Relationship Id="rId65" Type="http://schemas.openxmlformats.org/officeDocument/2006/relationships/hyperlink" Target="http://nsc.1september.ru/ind" TargetMode="External"/><Relationship Id="rId73" Type="http://schemas.openxmlformats.org/officeDocument/2006/relationships/hyperlink" Target="http://nsportal.ru/nachalnaya" TargetMode="External"/><Relationship Id="rId78" Type="http://schemas.openxmlformats.org/officeDocument/2006/relationships/hyperlink" Target="http://nsc.1september.ru/uro" TargetMode="External"/><Relationship Id="rId81" Type="http://schemas.openxmlformats.org/officeDocument/2006/relationships/hyperlink" Target="http://festival.1septe/" TargetMode="External"/><Relationship Id="rId86" Type="http://schemas.openxmlformats.org/officeDocument/2006/relationships/hyperlink" Target="http://nsc.1september.ru/ind" TargetMode="External"/><Relationship Id="rId94" Type="http://schemas.openxmlformats.org/officeDocument/2006/relationships/hyperlink" Target="http://nsportal.ru/nachalnaya" TargetMode="External"/><Relationship Id="rId99" Type="http://schemas.openxmlformats.org/officeDocument/2006/relationships/hyperlink" Target="http://nsportal.ru/nachalnaya" TargetMode="External"/><Relationship Id="rId101" Type="http://schemas.openxmlformats.org/officeDocument/2006/relationships/hyperlink" Target="http://nachalka.com/" TargetMode="External"/><Relationship Id="rId122" Type="http://schemas.openxmlformats.org/officeDocument/2006/relationships/hyperlink" Target="http://school/" TargetMode="External"/><Relationship Id="rId130" Type="http://schemas.openxmlformats.org/officeDocument/2006/relationships/hyperlink" Target="http://school/" TargetMode="External"/><Relationship Id="rId135" Type="http://schemas.openxmlformats.org/officeDocument/2006/relationships/hyperlink" Target="http://nachalk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c.1september.ru/ind" TargetMode="External"/><Relationship Id="rId13" Type="http://schemas.openxmlformats.org/officeDocument/2006/relationships/hyperlink" Target="http://rusedu.net/" TargetMode="External"/><Relationship Id="rId18" Type="http://schemas.openxmlformats.org/officeDocument/2006/relationships/hyperlink" Target="http://festival.1septe/" TargetMode="External"/><Relationship Id="rId39" Type="http://schemas.openxmlformats.org/officeDocument/2006/relationships/hyperlink" Target="http://festival.1septe/" TargetMode="External"/><Relationship Id="rId109" Type="http://schemas.openxmlformats.org/officeDocument/2006/relationships/hyperlink" Target="http://nsc.1september.ru/ind" TargetMode="External"/><Relationship Id="rId34" Type="http://schemas.openxmlformats.org/officeDocument/2006/relationships/hyperlink" Target="http://rusedu.net/" TargetMode="External"/><Relationship Id="rId50" Type="http://schemas.openxmlformats.org/officeDocument/2006/relationships/hyperlink" Target="http://nsc.1september.ru/uro" TargetMode="External"/><Relationship Id="rId55" Type="http://schemas.openxmlformats.org/officeDocument/2006/relationships/hyperlink" Target="http://rusedu.net/" TargetMode="External"/><Relationship Id="rId76" Type="http://schemas.openxmlformats.org/officeDocument/2006/relationships/hyperlink" Target="http://rusedu.net/" TargetMode="External"/><Relationship Id="rId97" Type="http://schemas.openxmlformats.org/officeDocument/2006/relationships/hyperlink" Target="http://rusedu.net/" TargetMode="External"/><Relationship Id="rId104" Type="http://schemas.openxmlformats.org/officeDocument/2006/relationships/hyperlink" Target="http://nachalka.com/" TargetMode="External"/><Relationship Id="rId120" Type="http://schemas.openxmlformats.org/officeDocument/2006/relationships/hyperlink" Target="http://school/" TargetMode="External"/><Relationship Id="rId125" Type="http://schemas.openxmlformats.org/officeDocument/2006/relationships/hyperlink" Target="http://school/" TargetMode="External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nsc.1september.ru/uro" TargetMode="External"/><Relationship Id="rId92" Type="http://schemas.openxmlformats.org/officeDocument/2006/relationships/hyperlink" Target="http://nsc.1september.ru/uro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nsc.1september.ru/uro" TargetMode="External"/><Relationship Id="rId24" Type="http://schemas.openxmlformats.org/officeDocument/2006/relationships/hyperlink" Target="http://nsportal.ru/nachalnaya" TargetMode="External"/><Relationship Id="rId40" Type="http://schemas.openxmlformats.org/officeDocument/2006/relationships/hyperlink" Target="http://nachalka.com/" TargetMode="External"/><Relationship Id="rId45" Type="http://schemas.openxmlformats.org/officeDocument/2006/relationships/hyperlink" Target="http://nsportal.ru/nachalnaya" TargetMode="External"/><Relationship Id="rId66" Type="http://schemas.openxmlformats.org/officeDocument/2006/relationships/hyperlink" Target="http://nsportal.ru/nachalnaya" TargetMode="External"/><Relationship Id="rId87" Type="http://schemas.openxmlformats.org/officeDocument/2006/relationships/hyperlink" Target="http://nsportal.ru/nachalnaya" TargetMode="External"/><Relationship Id="rId110" Type="http://schemas.openxmlformats.org/officeDocument/2006/relationships/hyperlink" Target="http://nsc.1september.ru/uro" TargetMode="External"/><Relationship Id="rId115" Type="http://schemas.openxmlformats.org/officeDocument/2006/relationships/hyperlink" Target="http://nsc.1september.ru/ind" TargetMode="External"/><Relationship Id="rId131" Type="http://schemas.openxmlformats.org/officeDocument/2006/relationships/hyperlink" Target="http://nsc.1september.ru/urok" TargetMode="External"/><Relationship Id="rId136" Type="http://schemas.openxmlformats.org/officeDocument/2006/relationships/hyperlink" Target="http://rusedu.net/" TargetMode="External"/><Relationship Id="rId61" Type="http://schemas.openxmlformats.org/officeDocument/2006/relationships/hyperlink" Target="http://nachalka.com/" TargetMode="External"/><Relationship Id="rId82" Type="http://schemas.openxmlformats.org/officeDocument/2006/relationships/hyperlink" Target="http://nachalka.com/" TargetMode="External"/><Relationship Id="rId19" Type="http://schemas.openxmlformats.org/officeDocument/2006/relationships/hyperlink" Target="http://nachalka.com/" TargetMode="External"/><Relationship Id="rId14" Type="http://schemas.openxmlformats.org/officeDocument/2006/relationships/hyperlink" Target="http://www.uchportal.ru/" TargetMode="External"/><Relationship Id="rId30" Type="http://schemas.openxmlformats.org/officeDocument/2006/relationships/hyperlink" Target="http://nsc.1september.ru/ind" TargetMode="External"/><Relationship Id="rId35" Type="http://schemas.openxmlformats.org/officeDocument/2006/relationships/hyperlink" Target="http://www.uchportal.ru/" TargetMode="External"/><Relationship Id="rId56" Type="http://schemas.openxmlformats.org/officeDocument/2006/relationships/hyperlink" Target="http://www.uchportal.ru/" TargetMode="External"/><Relationship Id="rId77" Type="http://schemas.openxmlformats.org/officeDocument/2006/relationships/hyperlink" Target="http://www.uchportal.ru/" TargetMode="External"/><Relationship Id="rId100" Type="http://schemas.openxmlformats.org/officeDocument/2006/relationships/hyperlink" Target="http://festival.1septe/" TargetMode="External"/><Relationship Id="rId105" Type="http://schemas.openxmlformats.org/officeDocument/2006/relationships/hyperlink" Target="http://nsportal.ru/nachalnaya" TargetMode="External"/><Relationship Id="rId126" Type="http://schemas.openxmlformats.org/officeDocument/2006/relationships/hyperlink" Target="http://sch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83F240-6AFD-422D-AFDA-666C4A57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11852</Words>
  <Characters>67561</Characters>
  <Application>Microsoft Office Word</Application>
  <DocSecurity>0</DocSecurity>
  <Lines>563</Lines>
  <Paragraphs>158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teacher</cp:lastModifiedBy>
  <cp:revision>3</cp:revision>
  <dcterms:created xsi:type="dcterms:W3CDTF">2023-10-12T08:49:00Z</dcterms:created>
  <dcterms:modified xsi:type="dcterms:W3CDTF">2023-10-12T08:49:00Z</dcterms:modified>
</cp:coreProperties>
</file>